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5a95f" w14:textId="a65a9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"Дарын" мемлекеттiк жастар сыйлығын тағайындау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11 тамыз 1992 ж. N 666. Күшi жойылды - Қазақстан Республикасы Үкіметінің 1996.08.07. N 983 қаулысымен.</w:t>
      </w:r>
    </w:p>
    <w:p>
      <w:pPr>
        <w:spacing w:after="0"/>
        <w:ind w:left="0"/>
        <w:jc w:val="both"/>
      </w:pPr>
      <w:bookmarkStart w:name="z0" w:id="0"/>
      <w:r>
        <w:rPr>
          <w:rFonts w:ascii="Times New Roman"/>
          <w:b w:val="false"/>
          <w:i w:val="false"/>
          <w:color w:val="000000"/>
          <w:sz w:val="28"/>
        </w:rPr>
        <w:t xml:space="preserve">
      Қоғамның әлеуметтiк-экономикалық және мәденидамуына өз қызметiмен елеулi үлес қосып жүрген жас дарындар мен шығармашыл және ғылымдағы талантты жастардың, өндiрiс пен басқа да салалар өкiлдерiнiң сiңiрген ерекше еңбегiн бағалау мақсатында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 Министрлер Кабинетiнiң "Дарын" Мемлекеттiк жастар сыйлығы тағайындалсын. </w:t>
      </w:r>
      <w:r>
        <w:br/>
      </w:r>
      <w:r>
        <w:rPr>
          <w:rFonts w:ascii="Times New Roman"/>
          <w:b w:val="false"/>
          <w:i w:val="false"/>
          <w:color w:val="000000"/>
          <w:sz w:val="28"/>
        </w:rPr>
        <w:t xml:space="preserve">
      2. "Дарын"Мемлекеттiк сыйлығы туралы және оны беру жөнiндегi Комитет туралы ережелер бекiтiлсiн. </w:t>
      </w:r>
      <w:r>
        <w:br/>
      </w:r>
      <w:r>
        <w:rPr>
          <w:rFonts w:ascii="Times New Roman"/>
          <w:b w:val="false"/>
          <w:i w:val="false"/>
          <w:color w:val="000000"/>
          <w:sz w:val="28"/>
        </w:rPr>
        <w:t xml:space="preserve">
      3. Қазақстан Республикасының Қаржы министрлiгi мемлекеттiк бюджетте ақшалай сыйлықты төлеуге қажеттi қаржы бөлудi көздесiн. </w:t>
      </w:r>
      <w:r>
        <w:br/>
      </w:r>
      <w:r>
        <w:rPr>
          <w:rFonts w:ascii="Times New Roman"/>
          <w:b w:val="false"/>
          <w:i w:val="false"/>
          <w:color w:val="000000"/>
          <w:sz w:val="28"/>
        </w:rPr>
        <w:t xml:space="preserve">
      4. "Дарын"Мемлекеттiк жастар сыйлығы жөнiндегi Комитеттiң адам құрамы бекiтiлсiн.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Қазақстан Республикасы</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1992 жылғы 11 тамыздағы</w:t>
      </w:r>
    </w:p>
    <w:p>
      <w:pPr>
        <w:spacing w:after="0"/>
        <w:ind w:left="0"/>
        <w:jc w:val="both"/>
      </w:pPr>
      <w:r>
        <w:rPr>
          <w:rFonts w:ascii="Times New Roman"/>
          <w:b w:val="false"/>
          <w:i w:val="false"/>
          <w:color w:val="000000"/>
          <w:sz w:val="28"/>
        </w:rPr>
        <w:t>                                            N 666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"Дарын" Мемлекеттiк жастар сыйлығы туралы </w:t>
      </w:r>
      <w:r>
        <w:br/>
      </w:r>
      <w:r>
        <w:rPr>
          <w:rFonts w:ascii="Times New Roman"/>
          <w:b w:val="false"/>
          <w:i w:val="false"/>
          <w:color w:val="000000"/>
          <w:sz w:val="28"/>
        </w:rPr>
        <w:t xml:space="preserve">
                          Е Р Е Ж 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"Дарын" Мемлекеттiк жастар сыйлығы (бұдан былай "Дарын" сыйлығы делiнедi) шығармашылықтағы, ғылымдағы, өндiрiстегi және еңбек қызметiнiң басқа да салаларындағы елеулi еңбегi үшiн, материалдық және рухани мәдениеттi жасағаны және ұлғайтқаны үшiн, республикамыздың әлеуметтiк-экономикалық базасын нығайту iсiне қосқан үлесi үшiн 30-ға толмаған жас адамдарға берiледi. </w:t>
      </w:r>
      <w:r>
        <w:br/>
      </w:r>
      <w:r>
        <w:rPr>
          <w:rFonts w:ascii="Times New Roman"/>
          <w:b w:val="false"/>
          <w:i w:val="false"/>
          <w:color w:val="000000"/>
          <w:sz w:val="28"/>
        </w:rPr>
        <w:t xml:space="preserve">
      2. "Дарын" сыйлығы 2 жылда бiр рет 5 сыйлық мөлшерiнде берiледi. Сыйлықтың мөлшерi - әрқайсысы 40 мың сомнан. </w:t>
      </w:r>
      <w:r>
        <w:br/>
      </w:r>
      <w:r>
        <w:rPr>
          <w:rFonts w:ascii="Times New Roman"/>
          <w:b w:val="false"/>
          <w:i w:val="false"/>
          <w:color w:val="000000"/>
          <w:sz w:val="28"/>
        </w:rPr>
        <w:t xml:space="preserve">
      Жеке адамдарға немесе заңды ұйымдарға "Дарын" сыйлығы екi рет берiлмейдi. </w:t>
      </w:r>
      <w:r>
        <w:br/>
      </w:r>
      <w:r>
        <w:rPr>
          <w:rFonts w:ascii="Times New Roman"/>
          <w:b w:val="false"/>
          <w:i w:val="false"/>
          <w:color w:val="000000"/>
          <w:sz w:val="28"/>
        </w:rPr>
        <w:t xml:space="preserve">
      3. "Дарын" сыйлығына жұмыстарды министрлiктер, ведомстволар, шығармашылық одақтар, ғылыми мекемелер, еңбек ұжымдары мен қоғамдық ұйымдар, газет және журнал редакциялары, сондай-ақ Қазақстан Республикасына елеулi еңбек сiңiрген жеке адамдар ұсынады. </w:t>
      </w:r>
      <w:r>
        <w:br/>
      </w:r>
      <w:r>
        <w:rPr>
          <w:rFonts w:ascii="Times New Roman"/>
          <w:b w:val="false"/>
          <w:i w:val="false"/>
          <w:color w:val="000000"/>
          <w:sz w:val="28"/>
        </w:rPr>
        <w:t xml:space="preserve">
      4. "Дарын" сыйлығына қызметi қоғамда танылған әрi әлеуметтiк-қоғамдық маңызға ие болған жекелеген шығармашылық және еңбек ұжымдары, адамдар ұсыныла алады. </w:t>
      </w:r>
      <w:r>
        <w:br/>
      </w:r>
      <w:r>
        <w:rPr>
          <w:rFonts w:ascii="Times New Roman"/>
          <w:b w:val="false"/>
          <w:i w:val="false"/>
          <w:color w:val="000000"/>
          <w:sz w:val="28"/>
        </w:rPr>
        <w:t xml:space="preserve">
      Республиканың әлеуметтiк-экономикалық және мәдени дамуына аса зор еңбек сiңiрген Қазақстанның азаматтары емес адамдар да үмiткер бола алады. </w:t>
      </w:r>
      <w:r>
        <w:br/>
      </w:r>
      <w:r>
        <w:rPr>
          <w:rFonts w:ascii="Times New Roman"/>
          <w:b w:val="false"/>
          <w:i w:val="false"/>
          <w:color w:val="000000"/>
          <w:sz w:val="28"/>
        </w:rPr>
        <w:t xml:space="preserve">
      5. "Дарын" сыйлығына ұсынылған жұмыстарды конкурс шарттары баспасөз бетiнде жарияланғаннан кейiн "Дарын" Мемлекеттiк жастар сыйлығы жөнiндегi Комитет жыл сайын 1 қыркүйекке дейiн қабылдайды. Үмiткер жөнiнде: </w:t>
      </w:r>
      <w:r>
        <w:br/>
      </w:r>
      <w:r>
        <w:rPr>
          <w:rFonts w:ascii="Times New Roman"/>
          <w:b w:val="false"/>
          <w:i w:val="false"/>
          <w:color w:val="000000"/>
          <w:sz w:val="28"/>
        </w:rPr>
        <w:t xml:space="preserve">
      ұсыныс-кепiлдеме; </w:t>
      </w:r>
      <w:r>
        <w:br/>
      </w:r>
      <w:r>
        <w:rPr>
          <w:rFonts w:ascii="Times New Roman"/>
          <w:b w:val="false"/>
          <w:i w:val="false"/>
          <w:color w:val="000000"/>
          <w:sz w:val="28"/>
        </w:rPr>
        <w:t xml:space="preserve">
      ұсынып отырған ұйымның немесе жеке адамдардың шешiмi. </w:t>
      </w:r>
      <w:r>
        <w:br/>
      </w:r>
      <w:r>
        <w:rPr>
          <w:rFonts w:ascii="Times New Roman"/>
          <w:b w:val="false"/>
          <w:i w:val="false"/>
          <w:color w:val="000000"/>
          <w:sz w:val="28"/>
        </w:rPr>
        <w:t xml:space="preserve">
      жеке басының парағы, 4х6 көлемдi 2 фотосурет табыс етiледi. </w:t>
      </w:r>
      <w:r>
        <w:br/>
      </w:r>
      <w:r>
        <w:rPr>
          <w:rFonts w:ascii="Times New Roman"/>
          <w:b w:val="false"/>
          <w:i w:val="false"/>
          <w:color w:val="000000"/>
          <w:sz w:val="28"/>
        </w:rPr>
        <w:t xml:space="preserve">
      "Дарын" Мемлекеттiк жастар сыйлығы жөнiндегi Комитет үмiткердiң өндiрiстiк, шығармашылық қызметiн сипаттайтын басқа да материалдарды қосымша сұратып алуы мүмкiн. </w:t>
      </w:r>
      <w:r>
        <w:br/>
      </w:r>
      <w:r>
        <w:rPr>
          <w:rFonts w:ascii="Times New Roman"/>
          <w:b w:val="false"/>
          <w:i w:val="false"/>
          <w:color w:val="000000"/>
          <w:sz w:val="28"/>
        </w:rPr>
        <w:t xml:space="preserve">
      6. Қоғамдық пiкiрдi кеңiнен зерделеу мақсатында "Дарын" Мемлекеттiк жастар сыйлығы жөнiндегi Комитет қарауға қабылдап алған жұмыстардың тiзiмi авторлары мен оларды ұсынған ұйымдар көрсетiлiп, жұмыстар қабылданып болғаннан кейiн баспасөз бетiнде жарияланады. Әрбiр жұмыс сарапшылық бағалаудан өткiзiледi. Жұмысты бағалағанда қоғамдық пiкiр, баспасөз беттерiндегi рецензиялар, шығармашылық одақтардың, көркем және редакциялық-баспа кеңестерiнiң, еңбек ұжымдарының және қоғамдық ұйымдарының пiкiрлерi ескерiледi. Неғұрлым лайықты жұмыстар талқыланып, Қазақстан Республикасы Министрлер Кабинетiнiң "Дарын" Мемлекеттiк жастар сыйлығын беруге ұсынылады. </w:t>
      </w:r>
      <w:r>
        <w:br/>
      </w:r>
      <w:r>
        <w:rPr>
          <w:rFonts w:ascii="Times New Roman"/>
          <w:b w:val="false"/>
          <w:i w:val="false"/>
          <w:color w:val="000000"/>
          <w:sz w:val="28"/>
        </w:rPr>
        <w:t xml:space="preserve">
      Кино, телефильмдер бағдарламаларын көрсетудi, бейнелеу өнерiнiң көрмелерiн, спектакльдер көрсетудi, концерттер тыңдауды ұйымдастыру, сонымен бiрге басқа жұмыстарға сарапшылық баға беру "Дарын" Мемлекеттiк жастар сыйлығы жөнiндегi Комитетке жүктеледi. </w:t>
      </w:r>
      <w:r>
        <w:br/>
      </w:r>
      <w:r>
        <w:rPr>
          <w:rFonts w:ascii="Times New Roman"/>
          <w:b w:val="false"/>
          <w:i w:val="false"/>
          <w:color w:val="000000"/>
          <w:sz w:val="28"/>
        </w:rPr>
        <w:t xml:space="preserve">
      7. "Дарын" Мемлекеттiк жастар сыйлығын беру туралы шешiм Қазақстан Республикасы Министрлер Кабинетiнiң "Дарын" Мемлекеттiк жастар сыйлығы жөнiндегi Комитеттiң мәжiлiсiнде жасырын дауыс беру арқылы көпшiлiк дауыспен қабылданады. </w:t>
      </w:r>
      <w:r>
        <w:br/>
      </w:r>
      <w:r>
        <w:rPr>
          <w:rFonts w:ascii="Times New Roman"/>
          <w:b w:val="false"/>
          <w:i w:val="false"/>
          <w:color w:val="000000"/>
          <w:sz w:val="28"/>
        </w:rPr>
        <w:t xml:space="preserve">
      8. Қазақстан Республикасы Министрлер Кабинетiнiң "Дарын" Мемлекеттiк жастар сыйлығын беру туралы Комитеттiң шешiмi Қазақстан Республикасының Министрлер Кабинетiне сыйлық берiлетiн жылы 1 желтоқсанға дейiн тапсырылады. </w:t>
      </w:r>
      <w:r>
        <w:br/>
      </w:r>
      <w:r>
        <w:rPr>
          <w:rFonts w:ascii="Times New Roman"/>
          <w:b w:val="false"/>
          <w:i w:val="false"/>
          <w:color w:val="000000"/>
          <w:sz w:val="28"/>
        </w:rPr>
        <w:t xml:space="preserve">
      Қазақстан Республикасы Министрлер Кабинетiнiң "Дарын" Мемлекеттiк жастар сыйлығын беру туралы қаулысы жыл сайын Қазақстан Республикасы Күнiне орай баспасөзде жарияланады. </w:t>
      </w:r>
      <w:r>
        <w:br/>
      </w:r>
      <w:r>
        <w:rPr>
          <w:rFonts w:ascii="Times New Roman"/>
          <w:b w:val="false"/>
          <w:i w:val="false"/>
          <w:color w:val="000000"/>
          <w:sz w:val="28"/>
        </w:rPr>
        <w:t xml:space="preserve">
      9. "Дарын" сыйлығына ие болған адамдарға "Дарын" Мемлекеттiк жастар сыйлығының лауреаты" атағы берiледi, куәлiгi, кеудеге тағатын белгiсi және ақшалай сыйлық тапсырылады. </w:t>
      </w:r>
      <w:r>
        <w:br/>
      </w:r>
      <w:r>
        <w:rPr>
          <w:rFonts w:ascii="Times New Roman"/>
          <w:b w:val="false"/>
          <w:i w:val="false"/>
          <w:color w:val="000000"/>
          <w:sz w:val="28"/>
        </w:rPr>
        <w:t xml:space="preserve">
      10. Қазақстан Республикасы Министрлер Кабинетiнiң "Дарын" Мемлекеттiк жастар сыйлығын авторлардың немесе орындаушылардың ұжымына бергенде ақшалай сыйлық олардың арасында тең бөлiнедi. </w:t>
      </w:r>
      <w:r>
        <w:br/>
      </w:r>
      <w:r>
        <w:rPr>
          <w:rFonts w:ascii="Times New Roman"/>
          <w:b w:val="false"/>
          <w:i w:val="false"/>
          <w:color w:val="000000"/>
          <w:sz w:val="28"/>
        </w:rPr>
        <w:t>
 </w:t>
      </w:r>
    </w:p>
    <w:bookmarkEnd w:id="2"/>
    <w:bookmarkStart w:name="z5" w:id="3"/>
    <w:p>
      <w:pPr>
        <w:spacing w:after="0"/>
        <w:ind w:left="0"/>
        <w:jc w:val="both"/>
      </w:pPr>
      <w:r>
        <w:rPr>
          <w:rFonts w:ascii="Times New Roman"/>
          <w:b w:val="false"/>
          <w:i w:val="false"/>
          <w:color w:val="000000"/>
          <w:sz w:val="28"/>
        </w:rPr>
        <w:t>
                                       Қазақстан Республикасы</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xml:space="preserve">                                      1992 жылғы 11 тамыздағы </w:t>
      </w:r>
    </w:p>
    <w:p>
      <w:pPr>
        <w:spacing w:after="0"/>
        <w:ind w:left="0"/>
        <w:jc w:val="both"/>
      </w:pPr>
      <w:r>
        <w:rPr>
          <w:rFonts w:ascii="Times New Roman"/>
          <w:b w:val="false"/>
          <w:i w:val="false"/>
          <w:color w:val="000000"/>
          <w:sz w:val="28"/>
        </w:rPr>
        <w:t>                                         N 666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"Дарын" Мемлекеттiк жастар сыйлығы </w:t>
      </w:r>
      <w:r>
        <w:br/>
      </w:r>
      <w:r>
        <w:rPr>
          <w:rFonts w:ascii="Times New Roman"/>
          <w:b w:val="false"/>
          <w:i w:val="false"/>
          <w:color w:val="000000"/>
          <w:sz w:val="28"/>
        </w:rPr>
        <w:t xml:space="preserve">
                      жөнiндегi комитет туралы </w:t>
      </w:r>
      <w:r>
        <w:br/>
      </w:r>
      <w:r>
        <w:rPr>
          <w:rFonts w:ascii="Times New Roman"/>
          <w:b w:val="false"/>
          <w:i w:val="false"/>
          <w:color w:val="000000"/>
          <w:sz w:val="28"/>
        </w:rPr>
        <w:t xml:space="preserve">
                            Е Р Е Ж 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Министрлер Кабинетiнiң "Дарын" Мемлекеттiк жастар сыйлығы жөнiндегi комитетi (бұдан былай Комитет делiнедi) мемлекеттiк-қоғамдық ұйым болып табылады, ол шығармашылық одақтардың, ғылыми және мәдени мекемелердiң, еңбек ұжымдары мен қоғамдық ұйымдардың ұсыныстары ескерiле отырып, әдебиет пен өнердiң неғұрлым дарынды шеберлерiнен, жетекшi ғалымдардан, өндiрiстiк және техникалық интеллигенция өкiлдерiнен 3 жыл мерзiмге құрылады. </w:t>
      </w:r>
      <w:r>
        <w:br/>
      </w:r>
      <w:r>
        <w:rPr>
          <w:rFonts w:ascii="Times New Roman"/>
          <w:b w:val="false"/>
          <w:i w:val="false"/>
          <w:color w:val="000000"/>
          <w:sz w:val="28"/>
        </w:rPr>
        <w:t xml:space="preserve">
      Комитеттiң сандық құрамы 25 адамнан аспауға тиiс. </w:t>
      </w:r>
      <w:r>
        <w:br/>
      </w:r>
      <w:r>
        <w:rPr>
          <w:rFonts w:ascii="Times New Roman"/>
          <w:b w:val="false"/>
          <w:i w:val="false"/>
          <w:color w:val="000000"/>
          <w:sz w:val="28"/>
        </w:rPr>
        <w:t xml:space="preserve">
      2. Комитет өзiне жүктелген мiндеттерге сәйкес: </w:t>
      </w:r>
      <w:r>
        <w:br/>
      </w:r>
      <w:r>
        <w:rPr>
          <w:rFonts w:ascii="Times New Roman"/>
          <w:b w:val="false"/>
          <w:i w:val="false"/>
          <w:color w:val="000000"/>
          <w:sz w:val="28"/>
        </w:rPr>
        <w:t xml:space="preserve">
      сыйлыққа ұсынылған жұмыстарды қабылдайды, құжаттар негiзiнде ұсыну тәртiбiнiң дәл сақталуын белгiлейдi, жұмыстардың авторлары мен ұсынған ұйымдар көрсетiлген тiзiмдi баспасөзде жариялайды; </w:t>
      </w:r>
      <w:r>
        <w:br/>
      </w:r>
      <w:r>
        <w:rPr>
          <w:rFonts w:ascii="Times New Roman"/>
          <w:b w:val="false"/>
          <w:i w:val="false"/>
          <w:color w:val="000000"/>
          <w:sz w:val="28"/>
        </w:rPr>
        <w:t xml:space="preserve">
      конкурсқа қатыстыру үшiн неғұрлым лайықты жұмыстарды iрiктеп алып, баспасөзде жариялайды; </w:t>
      </w:r>
      <w:r>
        <w:br/>
      </w:r>
      <w:r>
        <w:rPr>
          <w:rFonts w:ascii="Times New Roman"/>
          <w:b w:val="false"/>
          <w:i w:val="false"/>
          <w:color w:val="000000"/>
          <w:sz w:val="28"/>
        </w:rPr>
        <w:t xml:space="preserve">
      жiберiлген жұмыстарды кеңiнен талқылау негiзiнде қарап, Қазақстан Республикасы Министрлер Кабинетiнiң "Дарын" Мемлекеттiк жастар сыйлығы лауреаттары атағын беру туралы шешiм қабылдайды. </w:t>
      </w:r>
      <w:r>
        <w:br/>
      </w:r>
      <w:r>
        <w:rPr>
          <w:rFonts w:ascii="Times New Roman"/>
          <w:b w:val="false"/>
          <w:i w:val="false"/>
          <w:color w:val="000000"/>
          <w:sz w:val="28"/>
        </w:rPr>
        <w:t xml:space="preserve">
      3. Комитеттiң: </w:t>
      </w:r>
      <w:r>
        <w:br/>
      </w:r>
      <w:r>
        <w:rPr>
          <w:rFonts w:ascii="Times New Roman"/>
          <w:b w:val="false"/>
          <w:i w:val="false"/>
          <w:color w:val="000000"/>
          <w:sz w:val="28"/>
        </w:rPr>
        <w:t xml:space="preserve">
      келiп түскен жұмыстар мен материалдарды алдын-ала қарау үшiн секциялар мен сараптау комиссияларын құруға; </w:t>
      </w:r>
      <w:r>
        <w:br/>
      </w:r>
      <w:r>
        <w:rPr>
          <w:rFonts w:ascii="Times New Roman"/>
          <w:b w:val="false"/>
          <w:i w:val="false"/>
          <w:color w:val="000000"/>
          <w:sz w:val="28"/>
        </w:rPr>
        <w:t xml:space="preserve">
      комиссия мүшелерi мен сарапшыларды жұмыспен танысу үшiн жер-жерге жiберуге; </w:t>
      </w:r>
      <w:r>
        <w:br/>
      </w:r>
      <w:r>
        <w:rPr>
          <w:rFonts w:ascii="Times New Roman"/>
          <w:b w:val="false"/>
          <w:i w:val="false"/>
          <w:color w:val="000000"/>
          <w:sz w:val="28"/>
        </w:rPr>
        <w:t xml:space="preserve">
      жұмыстарды қаратып алу үшiн шығармашылық одақтарға Қазақстан Республикасы Ғылым академиясы құрылымының мекемелерiне, мәдениет және бiлiм беру мекемелерiне, сондай-ақ жетекшi мамандарға өтiнiш жасауға хұқы бар. </w:t>
      </w:r>
      <w:r>
        <w:br/>
      </w:r>
      <w:r>
        <w:rPr>
          <w:rFonts w:ascii="Times New Roman"/>
          <w:b w:val="false"/>
          <w:i w:val="false"/>
          <w:color w:val="000000"/>
          <w:sz w:val="28"/>
        </w:rPr>
        <w:t xml:space="preserve">
      4. Комитет мәжiлiсi оның құрамының кемiнде үштен екiсi қатысқанда өкiлеттi деп саналады. Қазақстан РЕспубликасы Министрлер Кабинетiнiң "Дарын" Мемлекеттiк жастар сыйлығын беру туралы Комитеттiң шешiмiн Комитет жасырын дауыс беру арқылы қатысушылар санының (кемiнде төрттен үшiнiң) дауысы артық болған жағдайда қабылдайды. </w:t>
      </w:r>
      <w:r>
        <w:br/>
      </w:r>
      <w:r>
        <w:rPr>
          <w:rFonts w:ascii="Times New Roman"/>
          <w:b w:val="false"/>
          <w:i w:val="false"/>
          <w:color w:val="000000"/>
          <w:sz w:val="28"/>
        </w:rPr>
        <w:t xml:space="preserve">
      5. "Дарын" Мемлекеттiк жастар сыйлығын алуға Комитет мүшесiнiң жұмысы ұсынылып отырған жағдайда, оның авторы сол жылдың сыйлықтарын алуға ұсынылған шығармаларды қарайтын Комитеттiң секциялары мен мәжiлiстерiнiң жұмысына қатыспайтын болады. </w:t>
      </w:r>
      <w:r>
        <w:br/>
      </w:r>
      <w:r>
        <w:rPr>
          <w:rFonts w:ascii="Times New Roman"/>
          <w:b w:val="false"/>
          <w:i w:val="false"/>
          <w:color w:val="000000"/>
          <w:sz w:val="28"/>
        </w:rPr>
        <w:t>
 </w:t>
      </w:r>
    </w:p>
    <w:bookmarkEnd w:id="4"/>
    <w:bookmarkStart w:name="z8" w:id="5"/>
    <w:p>
      <w:pPr>
        <w:spacing w:after="0"/>
        <w:ind w:left="0"/>
        <w:jc w:val="both"/>
      </w:pPr>
      <w:r>
        <w:rPr>
          <w:rFonts w:ascii="Times New Roman"/>
          <w:b w:val="false"/>
          <w:i w:val="false"/>
          <w:color w:val="000000"/>
          <w:sz w:val="28"/>
        </w:rPr>
        <w:t xml:space="preserve">
                                      Қазақстан Республикасы </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1992 жылғы 11 тамыздағы</w:t>
      </w:r>
    </w:p>
    <w:p>
      <w:pPr>
        <w:spacing w:after="0"/>
        <w:ind w:left="0"/>
        <w:jc w:val="both"/>
      </w:pPr>
      <w:r>
        <w:rPr>
          <w:rFonts w:ascii="Times New Roman"/>
          <w:b w:val="false"/>
          <w:i w:val="false"/>
          <w:color w:val="000000"/>
          <w:sz w:val="28"/>
        </w:rPr>
        <w:t xml:space="preserve">                                          N 666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Бекiтiлген</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Министрлер </w:t>
      </w:r>
    </w:p>
    <w:bookmarkEnd w:id="7"/>
    <w:bookmarkStart w:name="z11"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Кабинетiнiң "Дарын"Мемлекеттiк жастар</w:t>
      </w:r>
    </w:p>
    <w:p>
      <w:pPr>
        <w:spacing w:after="0"/>
        <w:ind w:left="0"/>
        <w:jc w:val="both"/>
      </w:pPr>
      <w:r>
        <w:rPr>
          <w:rFonts w:ascii="Times New Roman"/>
          <w:b w:val="false"/>
          <w:i w:val="false"/>
          <w:color w:val="000000"/>
          <w:sz w:val="28"/>
        </w:rPr>
        <w:t>             сыйлығын беру жөнiндегi комитеттiң</w:t>
      </w:r>
    </w:p>
    <w:p>
      <w:pPr>
        <w:spacing w:after="0"/>
        <w:ind w:left="0"/>
        <w:jc w:val="both"/>
      </w:pPr>
      <w:r>
        <w:rPr>
          <w:rFonts w:ascii="Times New Roman"/>
          <w:b w:val="false"/>
          <w:i w:val="false"/>
          <w:color w:val="000000"/>
          <w:sz w:val="28"/>
        </w:rPr>
        <w:t>                       Қ Ұ Р А М 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Жүкеев Т.Т.         - Қазақстан Республикасы Премьер-министрiнiң</w:t>
      </w:r>
    </w:p>
    <w:p>
      <w:pPr>
        <w:spacing w:after="0"/>
        <w:ind w:left="0"/>
        <w:jc w:val="both"/>
      </w:pPr>
      <w:r>
        <w:rPr>
          <w:rFonts w:ascii="Times New Roman"/>
          <w:b w:val="false"/>
          <w:i w:val="false"/>
          <w:color w:val="000000"/>
          <w:sz w:val="28"/>
        </w:rPr>
        <w:t>                      орынбасары (төраға)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Тасмағамбетов И.Н.  - Қазақстан Республикасының Жастар iстерi</w:t>
      </w:r>
    </w:p>
    <w:p>
      <w:pPr>
        <w:spacing w:after="0"/>
        <w:ind w:left="0"/>
        <w:jc w:val="both"/>
      </w:pPr>
      <w:r>
        <w:rPr>
          <w:rFonts w:ascii="Times New Roman"/>
          <w:b w:val="false"/>
          <w:i w:val="false"/>
          <w:color w:val="000000"/>
          <w:sz w:val="28"/>
        </w:rPr>
        <w:t>                      жөнiндегi мемлекеттiк комитеттiң төрағасы</w:t>
      </w:r>
    </w:p>
    <w:p>
      <w:pPr>
        <w:spacing w:after="0"/>
        <w:ind w:left="0"/>
        <w:jc w:val="both"/>
      </w:pPr>
      <w:r>
        <w:rPr>
          <w:rFonts w:ascii="Times New Roman"/>
          <w:b w:val="false"/>
          <w:i w:val="false"/>
          <w:color w:val="000000"/>
          <w:sz w:val="28"/>
        </w:rPr>
        <w:t>                      (төрағаның орынбасары)</w:t>
      </w:r>
    </w:p>
    <w:p>
      <w:pPr>
        <w:spacing w:after="0"/>
        <w:ind w:left="0"/>
        <w:jc w:val="both"/>
      </w:pPr>
      <w:r>
        <w:rPr>
          <w:rFonts w:ascii="Times New Roman"/>
          <w:b w:val="false"/>
          <w:i w:val="false"/>
          <w:color w:val="000000"/>
          <w:sz w:val="28"/>
        </w:rPr>
        <w:t>Бекмахамбетов А.Қ.  - Қазақстан Республикасының Жастар iстерi</w:t>
      </w:r>
    </w:p>
    <w:p>
      <w:pPr>
        <w:spacing w:after="0"/>
        <w:ind w:left="0"/>
        <w:jc w:val="both"/>
      </w:pPr>
      <w:r>
        <w:rPr>
          <w:rFonts w:ascii="Times New Roman"/>
          <w:b w:val="false"/>
          <w:i w:val="false"/>
          <w:color w:val="000000"/>
          <w:sz w:val="28"/>
        </w:rPr>
        <w:t xml:space="preserve">                      жөнiндегi мемлекеттiк комитеттiң мәдениет   </w:t>
      </w:r>
    </w:p>
    <w:p>
      <w:pPr>
        <w:spacing w:after="0"/>
        <w:ind w:left="0"/>
        <w:jc w:val="both"/>
      </w:pPr>
      <w:r>
        <w:rPr>
          <w:rFonts w:ascii="Times New Roman"/>
          <w:b w:val="false"/>
          <w:i w:val="false"/>
          <w:color w:val="000000"/>
          <w:sz w:val="28"/>
        </w:rPr>
        <w:t>                      және бiлiм бөлiмiнiң бастығы (жауапты хатшы)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Ғылым, бiлiм, спорт пен техника секциясы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Әубәкiров Т.О.      - Қазақстан Республикасы Қорғаныс министрiнiң</w:t>
      </w:r>
    </w:p>
    <w:p>
      <w:pPr>
        <w:spacing w:after="0"/>
        <w:ind w:left="0"/>
        <w:jc w:val="both"/>
      </w:pPr>
      <w:r>
        <w:rPr>
          <w:rFonts w:ascii="Times New Roman"/>
          <w:b w:val="false"/>
          <w:i w:val="false"/>
          <w:color w:val="000000"/>
          <w:sz w:val="28"/>
        </w:rPr>
        <w:t>                      бiрiншi орынбасары, ұшқыш-ғарышкер</w:t>
      </w:r>
    </w:p>
    <w:p>
      <w:pPr>
        <w:spacing w:after="0"/>
        <w:ind w:left="0"/>
        <w:jc w:val="both"/>
      </w:pPr>
      <w:r>
        <w:rPr>
          <w:rFonts w:ascii="Times New Roman"/>
          <w:b w:val="false"/>
          <w:i w:val="false"/>
          <w:color w:val="000000"/>
          <w:sz w:val="28"/>
        </w:rPr>
        <w:t>Ахметов Ә.Қ.        - Алматы шетел тiлдерi институтының ректоры,</w:t>
      </w:r>
    </w:p>
    <w:p>
      <w:pPr>
        <w:spacing w:after="0"/>
        <w:ind w:left="0"/>
        <w:jc w:val="both"/>
      </w:pPr>
      <w:r>
        <w:rPr>
          <w:rFonts w:ascii="Times New Roman"/>
          <w:b w:val="false"/>
          <w:i w:val="false"/>
          <w:color w:val="000000"/>
          <w:sz w:val="28"/>
        </w:rPr>
        <w:t>                      филология ғылымының кандидаты</w:t>
      </w:r>
    </w:p>
    <w:p>
      <w:pPr>
        <w:spacing w:after="0"/>
        <w:ind w:left="0"/>
        <w:jc w:val="both"/>
      </w:pPr>
      <w:r>
        <w:rPr>
          <w:rFonts w:ascii="Times New Roman"/>
          <w:b w:val="false"/>
          <w:i w:val="false"/>
          <w:color w:val="000000"/>
          <w:sz w:val="28"/>
        </w:rPr>
        <w:t>Бәйменов Ә.М.       - Жезқазған облысы әкiмiнiң орынбасары, техника</w:t>
      </w:r>
    </w:p>
    <w:p>
      <w:pPr>
        <w:spacing w:after="0"/>
        <w:ind w:left="0"/>
        <w:jc w:val="both"/>
      </w:pPr>
      <w:r>
        <w:rPr>
          <w:rFonts w:ascii="Times New Roman"/>
          <w:b w:val="false"/>
          <w:i w:val="false"/>
          <w:color w:val="000000"/>
          <w:sz w:val="28"/>
        </w:rPr>
        <w:t>                      ғылымының кандидаты</w:t>
      </w:r>
    </w:p>
    <w:p>
      <w:pPr>
        <w:spacing w:after="0"/>
        <w:ind w:left="0"/>
        <w:jc w:val="both"/>
      </w:pPr>
      <w:r>
        <w:rPr>
          <w:rFonts w:ascii="Times New Roman"/>
          <w:b w:val="false"/>
          <w:i w:val="false"/>
          <w:color w:val="000000"/>
          <w:sz w:val="28"/>
        </w:rPr>
        <w:t>Досымбетов Т.Қ.     - Қазақстанның Ұлттық Олимпиада комитетiнiң</w:t>
      </w:r>
    </w:p>
    <w:p>
      <w:pPr>
        <w:spacing w:after="0"/>
        <w:ind w:left="0"/>
        <w:jc w:val="both"/>
      </w:pPr>
      <w:r>
        <w:rPr>
          <w:rFonts w:ascii="Times New Roman"/>
          <w:b w:val="false"/>
          <w:i w:val="false"/>
          <w:color w:val="000000"/>
          <w:sz w:val="28"/>
        </w:rPr>
        <w:t>                      вице-президентi</w:t>
      </w:r>
    </w:p>
    <w:p>
      <w:pPr>
        <w:spacing w:after="0"/>
        <w:ind w:left="0"/>
        <w:jc w:val="both"/>
      </w:pPr>
      <w:r>
        <w:rPr>
          <w:rFonts w:ascii="Times New Roman"/>
          <w:b w:val="false"/>
          <w:i w:val="false"/>
          <w:color w:val="000000"/>
          <w:sz w:val="28"/>
        </w:rPr>
        <w:t>Жұмадiлдаев А.С.    - Қазақстан Республикасы Ғылым академиясының</w:t>
      </w:r>
    </w:p>
    <w:p>
      <w:pPr>
        <w:spacing w:after="0"/>
        <w:ind w:left="0"/>
        <w:jc w:val="both"/>
      </w:pPr>
      <w:r>
        <w:rPr>
          <w:rFonts w:ascii="Times New Roman"/>
          <w:b w:val="false"/>
          <w:i w:val="false"/>
          <w:color w:val="000000"/>
          <w:sz w:val="28"/>
        </w:rPr>
        <w:t>                      теориялық және қолданбалы математика институты</w:t>
      </w:r>
    </w:p>
    <w:p>
      <w:pPr>
        <w:spacing w:after="0"/>
        <w:ind w:left="0"/>
        <w:jc w:val="both"/>
      </w:pPr>
      <w:r>
        <w:rPr>
          <w:rFonts w:ascii="Times New Roman"/>
          <w:b w:val="false"/>
          <w:i w:val="false"/>
          <w:color w:val="000000"/>
          <w:sz w:val="28"/>
        </w:rPr>
        <w:t>                      лабораториясының меңгерушiсi, физика-математика</w:t>
      </w:r>
    </w:p>
    <w:p>
      <w:pPr>
        <w:spacing w:after="0"/>
        <w:ind w:left="0"/>
        <w:jc w:val="both"/>
      </w:pPr>
      <w:r>
        <w:rPr>
          <w:rFonts w:ascii="Times New Roman"/>
          <w:b w:val="false"/>
          <w:i w:val="false"/>
          <w:color w:val="000000"/>
          <w:sz w:val="28"/>
        </w:rPr>
        <w:t xml:space="preserve">                      ғылымының докторы </w:t>
      </w:r>
    </w:p>
    <w:p>
      <w:pPr>
        <w:spacing w:after="0"/>
        <w:ind w:left="0"/>
        <w:jc w:val="both"/>
      </w:pPr>
      <w:r>
        <w:rPr>
          <w:rFonts w:ascii="Times New Roman"/>
          <w:b w:val="false"/>
          <w:i w:val="false"/>
          <w:color w:val="000000"/>
          <w:sz w:val="28"/>
        </w:rPr>
        <w:t>Зайцева А.М.        - АММК акционерлiк қоғамы басқармасының төрағасы</w:t>
      </w:r>
    </w:p>
    <w:p>
      <w:pPr>
        <w:spacing w:after="0"/>
        <w:ind w:left="0"/>
        <w:jc w:val="both"/>
      </w:pPr>
      <w:r>
        <w:rPr>
          <w:rFonts w:ascii="Times New Roman"/>
          <w:b w:val="false"/>
          <w:i w:val="false"/>
          <w:color w:val="000000"/>
          <w:sz w:val="28"/>
        </w:rPr>
        <w:t>Кузнецов А.Ю.       - "Контакт" ғылыми-техникалық жастар орталығының</w:t>
      </w:r>
    </w:p>
    <w:p>
      <w:pPr>
        <w:spacing w:after="0"/>
        <w:ind w:left="0"/>
        <w:jc w:val="both"/>
      </w:pPr>
      <w:r>
        <w:rPr>
          <w:rFonts w:ascii="Times New Roman"/>
          <w:b w:val="false"/>
          <w:i w:val="false"/>
          <w:color w:val="000000"/>
          <w:sz w:val="28"/>
        </w:rPr>
        <w:t>                      директоры, философия ғылымының кандидаты</w:t>
      </w:r>
    </w:p>
    <w:p>
      <w:pPr>
        <w:spacing w:after="0"/>
        <w:ind w:left="0"/>
        <w:jc w:val="both"/>
      </w:pPr>
      <w:r>
        <w:rPr>
          <w:rFonts w:ascii="Times New Roman"/>
          <w:b w:val="false"/>
          <w:i w:val="false"/>
          <w:color w:val="000000"/>
          <w:sz w:val="28"/>
        </w:rPr>
        <w:t>Орынбеков М.С.      - Қазақстан Республикасы Ғылым академиясының</w:t>
      </w:r>
    </w:p>
    <w:p>
      <w:pPr>
        <w:spacing w:after="0"/>
        <w:ind w:left="0"/>
        <w:jc w:val="both"/>
      </w:pPr>
      <w:r>
        <w:rPr>
          <w:rFonts w:ascii="Times New Roman"/>
          <w:b w:val="false"/>
          <w:i w:val="false"/>
          <w:color w:val="000000"/>
          <w:sz w:val="28"/>
        </w:rPr>
        <w:t>                      философия және хұқық институты бөлiмiнiң</w:t>
      </w:r>
    </w:p>
    <w:p>
      <w:pPr>
        <w:spacing w:after="0"/>
        <w:ind w:left="0"/>
        <w:jc w:val="both"/>
      </w:pPr>
      <w:r>
        <w:rPr>
          <w:rFonts w:ascii="Times New Roman"/>
          <w:b w:val="false"/>
          <w:i w:val="false"/>
          <w:color w:val="000000"/>
          <w:sz w:val="28"/>
        </w:rPr>
        <w:t>                      меңгерушiсi, философия ғылымының докторы</w:t>
      </w:r>
    </w:p>
    <w:p>
      <w:pPr>
        <w:spacing w:after="0"/>
        <w:ind w:left="0"/>
        <w:jc w:val="both"/>
      </w:pPr>
      <w:r>
        <w:rPr>
          <w:rFonts w:ascii="Times New Roman"/>
          <w:b w:val="false"/>
          <w:i w:val="false"/>
          <w:color w:val="000000"/>
          <w:sz w:val="28"/>
        </w:rPr>
        <w:t>Уваров В.Н.         - ҚазДМИ-дiң кафедра меңгерушiсi, заң ғылымының</w:t>
      </w:r>
    </w:p>
    <w:p>
      <w:pPr>
        <w:spacing w:after="0"/>
        <w:ind w:left="0"/>
        <w:jc w:val="both"/>
      </w:pPr>
      <w:r>
        <w:rPr>
          <w:rFonts w:ascii="Times New Roman"/>
          <w:b w:val="false"/>
          <w:i w:val="false"/>
          <w:color w:val="000000"/>
          <w:sz w:val="28"/>
        </w:rPr>
        <w:t>                      докторы</w:t>
      </w:r>
    </w:p>
    <w:p>
      <w:pPr>
        <w:spacing w:after="0"/>
        <w:ind w:left="0"/>
        <w:jc w:val="both"/>
      </w:pPr>
      <w:r>
        <w:rPr>
          <w:rFonts w:ascii="Times New Roman"/>
          <w:b w:val="false"/>
          <w:i w:val="false"/>
          <w:color w:val="000000"/>
          <w:sz w:val="28"/>
        </w:rPr>
        <w:t xml:space="preserve">Халманов К.         - ҚарПТИ-дiң кафедра профессоры, техника </w:t>
      </w:r>
    </w:p>
    <w:p>
      <w:pPr>
        <w:spacing w:after="0"/>
        <w:ind w:left="0"/>
        <w:jc w:val="both"/>
      </w:pPr>
      <w:r>
        <w:rPr>
          <w:rFonts w:ascii="Times New Roman"/>
          <w:b w:val="false"/>
          <w:i w:val="false"/>
          <w:color w:val="000000"/>
          <w:sz w:val="28"/>
        </w:rPr>
        <w:t>                      ғылымының докторы</w:t>
      </w:r>
    </w:p>
    <w:p>
      <w:pPr>
        <w:spacing w:after="0"/>
        <w:ind w:left="0"/>
        <w:jc w:val="both"/>
      </w:pPr>
      <w:r>
        <w:rPr>
          <w:rFonts w:ascii="Times New Roman"/>
          <w:b w:val="false"/>
          <w:i w:val="false"/>
          <w:color w:val="000000"/>
          <w:sz w:val="28"/>
        </w:rPr>
        <w:t>Шабельников В.К.    - Абай атындағы ҚазМПУ-дың кафедра меңгерушiсi,</w:t>
      </w:r>
    </w:p>
    <w:p>
      <w:pPr>
        <w:spacing w:after="0"/>
        <w:ind w:left="0"/>
        <w:jc w:val="both"/>
      </w:pPr>
      <w:r>
        <w:rPr>
          <w:rFonts w:ascii="Times New Roman"/>
          <w:b w:val="false"/>
          <w:i w:val="false"/>
          <w:color w:val="000000"/>
          <w:sz w:val="28"/>
        </w:rPr>
        <w:t>                      психология ғылымының докторы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Мәдениет, әдебиет, сәулет және өнер секциясы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Бейсенбаев Ж.       - журналист, "Ана тiлi" газетiнiң бас редакторы</w:t>
      </w:r>
    </w:p>
    <w:p>
      <w:pPr>
        <w:spacing w:after="0"/>
        <w:ind w:left="0"/>
        <w:jc w:val="both"/>
      </w:pPr>
      <w:r>
        <w:rPr>
          <w:rFonts w:ascii="Times New Roman"/>
          <w:b w:val="false"/>
          <w:i w:val="false"/>
          <w:color w:val="000000"/>
          <w:sz w:val="28"/>
        </w:rPr>
        <w:t xml:space="preserve">Долматова Н.В.      - М. Ю. Лермонтов атындағы республикалық  </w:t>
      </w:r>
    </w:p>
    <w:p>
      <w:pPr>
        <w:spacing w:after="0"/>
        <w:ind w:left="0"/>
        <w:jc w:val="both"/>
      </w:pPr>
      <w:r>
        <w:rPr>
          <w:rFonts w:ascii="Times New Roman"/>
          <w:b w:val="false"/>
          <w:i w:val="false"/>
          <w:color w:val="000000"/>
          <w:sz w:val="28"/>
        </w:rPr>
        <w:t>                      академиялық орыс драма театрының актрисасы</w:t>
      </w:r>
    </w:p>
    <w:p>
      <w:pPr>
        <w:spacing w:after="0"/>
        <w:ind w:left="0"/>
        <w:jc w:val="both"/>
      </w:pPr>
      <w:r>
        <w:rPr>
          <w:rFonts w:ascii="Times New Roman"/>
          <w:b w:val="false"/>
          <w:i w:val="false"/>
          <w:color w:val="000000"/>
          <w:sz w:val="28"/>
        </w:rPr>
        <w:t>Жолжақсынов Д.      - актер, Қазақстан Республикасының еңбек сiңiрген</w:t>
      </w:r>
    </w:p>
    <w:p>
      <w:pPr>
        <w:spacing w:after="0"/>
        <w:ind w:left="0"/>
        <w:jc w:val="both"/>
      </w:pPr>
      <w:r>
        <w:rPr>
          <w:rFonts w:ascii="Times New Roman"/>
          <w:b w:val="false"/>
          <w:i w:val="false"/>
          <w:color w:val="000000"/>
          <w:sz w:val="28"/>
        </w:rPr>
        <w:t>                      артисi, Қазақстан Ленин комсомолы сыйлығының</w:t>
      </w:r>
    </w:p>
    <w:p>
      <w:pPr>
        <w:spacing w:after="0"/>
        <w:ind w:left="0"/>
        <w:jc w:val="both"/>
      </w:pPr>
      <w:r>
        <w:rPr>
          <w:rFonts w:ascii="Times New Roman"/>
          <w:b w:val="false"/>
          <w:i w:val="false"/>
          <w:color w:val="000000"/>
          <w:sz w:val="28"/>
        </w:rPr>
        <w:t>                      лауреаты</w:t>
      </w:r>
    </w:p>
    <w:p>
      <w:pPr>
        <w:spacing w:after="0"/>
        <w:ind w:left="0"/>
        <w:jc w:val="both"/>
      </w:pPr>
      <w:r>
        <w:rPr>
          <w:rFonts w:ascii="Times New Roman"/>
          <w:b w:val="false"/>
          <w:i w:val="false"/>
          <w:color w:val="000000"/>
          <w:sz w:val="28"/>
        </w:rPr>
        <w:t>Исабеков Д.         - жазушы, Қазақ теледидарының бас директоры</w:t>
      </w:r>
    </w:p>
    <w:p>
      <w:pPr>
        <w:spacing w:after="0"/>
        <w:ind w:left="0"/>
        <w:jc w:val="both"/>
      </w:pPr>
      <w:r>
        <w:rPr>
          <w:rFonts w:ascii="Times New Roman"/>
          <w:b w:val="false"/>
          <w:i w:val="false"/>
          <w:color w:val="000000"/>
          <w:sz w:val="28"/>
        </w:rPr>
        <w:t xml:space="preserve">Қасейiнов Д.К.      - Алматы мемлекеттiк консерваториясының ректоры,   </w:t>
      </w:r>
    </w:p>
    <w:p>
      <w:pPr>
        <w:spacing w:after="0"/>
        <w:ind w:left="0"/>
        <w:jc w:val="both"/>
      </w:pPr>
      <w:r>
        <w:rPr>
          <w:rFonts w:ascii="Times New Roman"/>
          <w:b w:val="false"/>
          <w:i w:val="false"/>
          <w:color w:val="000000"/>
          <w:sz w:val="28"/>
        </w:rPr>
        <w:t xml:space="preserve">                      Қазақстан Республикасының еңбек сiңiрген </w:t>
      </w:r>
    </w:p>
    <w:p>
      <w:pPr>
        <w:spacing w:after="0"/>
        <w:ind w:left="0"/>
        <w:jc w:val="both"/>
      </w:pPr>
      <w:r>
        <w:rPr>
          <w:rFonts w:ascii="Times New Roman"/>
          <w:b w:val="false"/>
          <w:i w:val="false"/>
          <w:color w:val="000000"/>
          <w:sz w:val="28"/>
        </w:rPr>
        <w:t>                      қайраткерi</w:t>
      </w:r>
    </w:p>
    <w:p>
      <w:pPr>
        <w:spacing w:after="0"/>
        <w:ind w:left="0"/>
        <w:jc w:val="both"/>
      </w:pPr>
      <w:r>
        <w:rPr>
          <w:rFonts w:ascii="Times New Roman"/>
          <w:b w:val="false"/>
          <w:i w:val="false"/>
          <w:color w:val="000000"/>
          <w:sz w:val="28"/>
        </w:rPr>
        <w:t>Монтахаев Қ.        - сәулетшi, Қазақстан Республикасы Мемлекеттiк</w:t>
      </w:r>
    </w:p>
    <w:p>
      <w:pPr>
        <w:spacing w:after="0"/>
        <w:ind w:left="0"/>
        <w:jc w:val="both"/>
      </w:pPr>
      <w:r>
        <w:rPr>
          <w:rFonts w:ascii="Times New Roman"/>
          <w:b w:val="false"/>
          <w:i w:val="false"/>
          <w:color w:val="000000"/>
          <w:sz w:val="28"/>
        </w:rPr>
        <w:t>                      сыйлығының лауреаты</w:t>
      </w:r>
    </w:p>
    <w:p>
      <w:pPr>
        <w:spacing w:after="0"/>
        <w:ind w:left="0"/>
        <w:jc w:val="both"/>
      </w:pPr>
      <w:r>
        <w:rPr>
          <w:rFonts w:ascii="Times New Roman"/>
          <w:b w:val="false"/>
          <w:i w:val="false"/>
          <w:color w:val="000000"/>
          <w:sz w:val="28"/>
        </w:rPr>
        <w:t>Серiкқалиев З.      - әдебиет сыншысы</w:t>
      </w:r>
    </w:p>
    <w:p>
      <w:pPr>
        <w:spacing w:after="0"/>
        <w:ind w:left="0"/>
        <w:jc w:val="both"/>
      </w:pPr>
      <w:r>
        <w:rPr>
          <w:rFonts w:ascii="Times New Roman"/>
          <w:b w:val="false"/>
          <w:i w:val="false"/>
          <w:color w:val="000000"/>
          <w:sz w:val="28"/>
        </w:rPr>
        <w:t xml:space="preserve">Теменов Т.          - кинорежиссер, Қазақстан кинематографистер   </w:t>
      </w:r>
    </w:p>
    <w:p>
      <w:pPr>
        <w:spacing w:after="0"/>
        <w:ind w:left="0"/>
        <w:jc w:val="both"/>
      </w:pPr>
      <w:r>
        <w:rPr>
          <w:rFonts w:ascii="Times New Roman"/>
          <w:b w:val="false"/>
          <w:i w:val="false"/>
          <w:color w:val="000000"/>
          <w:sz w:val="28"/>
        </w:rPr>
        <w:t>                      одағының хатшысы</w:t>
      </w:r>
    </w:p>
    <w:p>
      <w:pPr>
        <w:spacing w:after="0"/>
        <w:ind w:left="0"/>
        <w:jc w:val="both"/>
      </w:pPr>
      <w:r>
        <w:rPr>
          <w:rFonts w:ascii="Times New Roman"/>
          <w:b w:val="false"/>
          <w:i w:val="false"/>
          <w:color w:val="000000"/>
          <w:sz w:val="28"/>
        </w:rPr>
        <w:t>Төлепбаев Е.Т.      - кескiншi, Қазақстан Республикасының еңбек</w:t>
      </w:r>
    </w:p>
    <w:p>
      <w:pPr>
        <w:spacing w:after="0"/>
        <w:ind w:left="0"/>
        <w:jc w:val="both"/>
      </w:pPr>
      <w:r>
        <w:rPr>
          <w:rFonts w:ascii="Times New Roman"/>
          <w:b w:val="false"/>
          <w:i w:val="false"/>
          <w:color w:val="000000"/>
          <w:sz w:val="28"/>
        </w:rPr>
        <w:t>                      сiңiрген өнер қайраткерi</w:t>
      </w:r>
    </w:p>
    <w:p>
      <w:pPr>
        <w:spacing w:after="0"/>
        <w:ind w:left="0"/>
        <w:jc w:val="both"/>
      </w:pPr>
      <w:r>
        <w:rPr>
          <w:rFonts w:ascii="Times New Roman"/>
          <w:b w:val="false"/>
          <w:i w:val="false"/>
          <w:color w:val="000000"/>
          <w:sz w:val="28"/>
        </w:rPr>
        <w:t>Омаров Н.С.         - Қазақстан Жастар одағының бiрiншi хатшысы</w:t>
      </w:r>
    </w:p>
    <w:p>
      <w:pPr>
        <w:spacing w:after="0"/>
        <w:ind w:left="0"/>
        <w:jc w:val="both"/>
      </w:pPr>
      <w:r>
        <w:rPr>
          <w:rFonts w:ascii="Times New Roman"/>
          <w:b w:val="false"/>
          <w:i w:val="false"/>
          <w:color w:val="000000"/>
          <w:sz w:val="28"/>
        </w:rPr>
        <w:t>Шаханов М.          - ақын, Қазақстан Республикасының халық депутаты,</w:t>
      </w:r>
    </w:p>
    <w:p>
      <w:pPr>
        <w:spacing w:after="0"/>
        <w:ind w:left="0"/>
        <w:jc w:val="both"/>
      </w:pPr>
      <w:r>
        <w:rPr>
          <w:rFonts w:ascii="Times New Roman"/>
          <w:b w:val="false"/>
          <w:i w:val="false"/>
          <w:color w:val="000000"/>
          <w:sz w:val="28"/>
        </w:rPr>
        <w:t xml:space="preserve">                      "Жалын" журналының бас редакторы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Комитеттiң құрамына өзгерiс енгiзiлдi - ҚРКМ-нiң</w:t>
      </w:r>
    </w:p>
    <w:p>
      <w:pPr>
        <w:spacing w:after="0"/>
        <w:ind w:left="0"/>
        <w:jc w:val="both"/>
      </w:pPr>
      <w:r>
        <w:rPr>
          <w:rFonts w:ascii="Times New Roman"/>
          <w:b w:val="false"/>
          <w:i w:val="false"/>
          <w:color w:val="000000"/>
          <w:sz w:val="28"/>
        </w:rPr>
        <w:t>              16.05.1994 ж. N 525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