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55a9" w14:textId="dfe5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Байланыстың зейнетақы мен жәрдемдi төлеу жөнiнде көрсететiн қызметiнiң реттелетiн тарифiн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1992 жылғы 28 тамыздағы N 715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Министрлер Кабинетi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Әлеуметтiк қамсыздандыру органдарының тапсырмасы бойынша байланыстың зейнетақы мен жәрдемдi төлеу жөнiнде көрсететiн қызметi реттелетiн тариф бойынша атқарылады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Байланыс министрлiгi Қазақстан Республикасының Мемэкономкомы жанындағы Баға комитетiнiң келiсуi бойынша аталған тарифiн бiр апталық мерзiмде бекiтсiн.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