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cef7d" w14:textId="52cef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Жоғары, арнаулы орта және кәсiптiк-техникалық оқу орындарының студенттерi мен оқушыларын киiндiру және тамақтандыруға арналған шығындардың заттай мөлшерi туралы Ескерту. Бұл қаулының күшi жойылған - ҚРМК-нiң 1995.03.31. N 376 қаулысына бойынша.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Министрлер Кабинетiнiң Қаулысы 28 тамыз 1992 ж. N 720. Күшi жойылды - ҚР Үкіметінің 2002 жылғы 17 маусымдағы N 665 қаулысымен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Оқушы жастарды әлеуметтiк қорғау мақсатында Қазақстан Республикасының Министрлер Кабинетi қаулы етедi: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Жетiм балалардың және ата-анасының қамқорынсыз қалған балалардың (интернат мекемелерiнiң бұрынғы тәрбиеленушiлерi) арасынан шыққан жоғары, арнаулы орта және кәсiптiк-техникалық оқу орындарының студенттерi мен оқушылары толық мемлекеттiк қамсыздандыруға N 5, 6, 7 қосымшаларда бекiтiлген мөлшерлерде алынатын болып белгiленсiн.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Индустриалдық-педагогикалық техникумдарының оқушыларына киiм, аяқ киiм, iш киiм мен төсек бұйымдарын беру мөлшерi кию мерзiмдерi, тамақтанудың заттай мөлшерi N 1-4 қосымшаларға сәйкес бекiтiлсiн.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Ескерту. 2-тармағына өзгерiстер енгiзiлген - ҚРМК-нiң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30.05.1994 ж. N 573 қаулысымен.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 қыздар педагогика институтының студенттерiне N 1 қосымшада бекiтiлген тамақтанудың заттай мөлшерi қолданылсын.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Қазақстан Республикасының Сауда министрлiгi, "Қазжеңiлөнеркәсiп" концернi оқушыларға, студенттерге киiмдi, аяқ киiмдi, iш киiм мен төсек бұйымдарын әзiрлеп, жеткiзудi бекiтiлген нормативтерге сәйкес қамтамасыз етсiн.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Киiммен, аяқ киiммен, iш киiммен және тамақпен қамтамасыз етуге мүмкiндiк болмаған жағдайда, сондай-ақ студенттерге, оқушыларға аталған материалдық қамтамасыз ету орнына қолданып жүрген заңдармен белгiленген тәртiппен ақшадай төлем төлеген ретте Қазақстан Республикасының Бiлiм министрлiгiне, облыстық бiлiм (кәсiптiк-техникалық) басқармаларына өз қарамағындағы мекемелерге ақшадай төлемнiң белгiленген нормативтерге сәйкес мөлшерiн анықтау хұқығы берiлсiн.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Аталған нормативтер 1992 жылғы 1 қаңтардан бастап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қолданылады деп белгiленсiн.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7. 1992 жылғы 1 қаңтардан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Қазақ КСР Министрлер Кеңесiнiң 1988 жылғы 10 шiлдедегi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N 187 өкiмiнiң;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Компартиясының Орталық Комитетi мен Қазақ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КСР Министрлер Кеңесiнiң 1987 жылғы 29 қыркүйектегi N 440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(Қазақ КСР ҚЖ, 1987 ж., N 24, 98-ст.) қаулысындағы тамаққа,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киiмге, аяқ киiмге, жұмсақ және қатты мүкәммалға шығынның ақшадай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мөлшерi жөнiндегi бөлiгiнiң күшi жойылған деп танылсын.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Премьер-министрi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Министрлер Кабинетiнiң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1992 жылғы 28 тамыздағы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N 720 қаулысына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1, 2, 3, 4, 5, 6, 7 Қосымшалар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Ескерту. N 1-4 қосымшалардың атауынан сөздер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алынып тасталған - ҚРМК-нiң 30.05.1994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N 573 қаулысымен.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