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64d0" w14:textId="fad6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Америка Құрама Штаттарындағы Елшiлiгiнiң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Минситрлер Кабинетiнiң Қаулысы 4 қыркүйек 1992 ж. N 744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мен Америка Құрама Штаттары арасында дипломатиялық қатынастар орнатылуына байланысты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Вашингтон қаласында Қазақстан Республикасының Америка Құрама Елшiлiгi құрылсын.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2, 3, 4, 5, 6, 7, 8-тармақтарының күші жойылды - ҚР Үкіметінің 2005 жылғы 27 шілдедегі N 781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