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2de1" w14:textId="09e2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Iшкi iстер органдары қызметкерлерiнiң меншiгiне тұрғын үйлердi өтеусiз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21 қыркүйек 1992 ж. N 779/ Күші жойылды - ҚР Үкіметінің 2006.07.07. N 646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iшкi iстер органдары туралы" Қазақстан Республикасының Заңына сәйкес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және ведомстволық тұрғын үй қорының үйлерiндегi тұрақты тұрып жатқан тұрғын жайлары тiлектерiне қарай: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күнтiзбелiк есептеу бойынша 20 және одан да көп жыл қызметте болған iшкi iстер органдарының қызметкерлерiне және олардың жанұяларына;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жасына, сырқатына, штаттың қысқаруына немесе денсаулығының шектеулi жағдайына байланысты iшкi iстер органдарынан босатылған және күнтiзбелiк есептеу бойынша 20 және одан да көп жыл қызмет өтiлi бар адамдарға және олардың жанұяларына өтеусiз берiлсiн.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Мұндай жағдайда азаматтардың бұл санаттарына және олардың жанұяларының мүшелерiне купондар берiлмейдi. Азаматтар купондар алғысы келген жағдайда тұрғын үйлердi жекешелендiру Қазақ КСР-iнде мемлекет меншiгiн жекешелендiрудiң купондық механизмi туралы Ережеге сәйкес жалпыға бiрдей тәртiппен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Iшкi iстер органдарындағы жұмыс өтiлi "Қазақстан Республикасындағы iшкi iстер органдары туралы" Қазақстан Республикасының Заңы күшiне енген сәттен бастап анықталады.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