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d84af" w14:textId="f0d8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келу және Қазақстан Республикасынан кету туралы уақытша Ереже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1992 жылғы 29 қыркүйек N 813. Күші жойылды - Қазақстан Республикасы Үкіметінің 2001.07.26. N 1010 қаулысымен</w:t>
      </w:r>
    </w:p>
    <w:p>
      <w:pPr>
        <w:spacing w:after="0"/>
        <w:ind w:left="0"/>
        <w:jc w:val="both"/>
      </w:pPr>
      <w:bookmarkStart w:name="z0" w:id="0"/>
      <w:r>
        <w:rPr>
          <w:rFonts w:ascii="Times New Roman"/>
          <w:b w:val="false"/>
          <w:i w:val="false"/>
          <w:color w:val="000000"/>
          <w:sz w:val="28"/>
        </w:rPr>
        <w:t xml:space="preserve">
      Азаматтардың еркiн қоныс аударуға демократиялық хұқтарын жүзеге асыру, Қазақстан Республикасының "Қазақстан Республикасына келу және Қазақстан Республикасынан кету туралы" Заңы қабылданғанға дейiн Қазақстан Республикасына келу және Қазақстан Республикасынан кету мәселелерiн реттеу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Республикасынан келу және Қазақстан Республикасынан кету тәртiбi туралы уақытша Ереже (қоса тiркелiп отыр) бекiтiлсiн. </w:t>
      </w:r>
      <w:r>
        <w:br/>
      </w:r>
      <w:r>
        <w:rPr>
          <w:rFonts w:ascii="Times New Roman"/>
          <w:b w:val="false"/>
          <w:i w:val="false"/>
          <w:color w:val="000000"/>
          <w:sz w:val="28"/>
        </w:rPr>
        <w:t xml:space="preserve">
      2. Сыртқы iстер министрлiгi, Iшкi iстер министрлiгi, Ұлттық хауiпсiздiк комитетiмен, Қазақстан Республикасының басқа да мүдделi министрлiктерiмен, ведомстволарымен бiрлесiп, Қазақстанға келуге және республикадан кетуге байланысты практиканы және заң мәселелерiн жүйелi зерделеу мен жинақтау негiзiнде Қазақстан Республикасының "Қазақстан Республикасына келу және Қазақстан Республикасынан кету туралы" Заңының жобасын әзiрлеудi жеделдетсiн. </w:t>
      </w:r>
      <w:r>
        <w:br/>
      </w:r>
      <w:r>
        <w:rPr>
          <w:rFonts w:ascii="Times New Roman"/>
          <w:b w:val="false"/>
          <w:i w:val="false"/>
          <w:color w:val="000000"/>
          <w:sz w:val="28"/>
        </w:rPr>
        <w:t xml:space="preserve">
      3. Сыртқы iстер министрлiгi, Iшкi iстер министрлiгi, Ұлттық хауiпсiздiк комитетiмен, Қазақстан Республикасының басқа да мүдделi министрлiктерiмен, ведомстволарымен бiрлесiп, ведомстволық актiлер мен нұсқауларды осы уақытша Ережеге сәйкестендiрсiн. </w:t>
      </w:r>
      <w:r>
        <w:br/>
      </w:r>
      <w:r>
        <w:rPr>
          <w:rFonts w:ascii="Times New Roman"/>
          <w:b w:val="false"/>
          <w:i w:val="false"/>
          <w:color w:val="000000"/>
          <w:sz w:val="28"/>
        </w:rPr>
        <w:t xml:space="preserve">
      4. Қазақстан Республикасының министрлiктерi мен ведомстволары бiр ай мерзiмде Қазақстан Республикасының Министрлер Кабинетiне мынадай тәртiптер жөнiндегi нормативтiк актiлердiң ұсыныстары мен жобаларын енгiзсiн: </w:t>
      </w:r>
      <w:r>
        <w:br/>
      </w:r>
      <w:r>
        <w:rPr>
          <w:rFonts w:ascii="Times New Roman"/>
          <w:b w:val="false"/>
          <w:i w:val="false"/>
          <w:color w:val="000000"/>
          <w:sz w:val="28"/>
        </w:rPr>
        <w:t xml:space="preserve">
      шетел азаматтары мен азаматтығы жоқ адамдардың Қазақстан Республикасының аумағына келуi және олардың осы аумақ арқылы аялдама жасап өтуi - Iшкi iстер министрлiгi, Сыртқы iстер министрлiгi, Ұлттық хауiпсiздiк комитетiмен бiрлесiп; </w:t>
      </w:r>
      <w:r>
        <w:br/>
      </w:r>
      <w:r>
        <w:rPr>
          <w:rFonts w:ascii="Times New Roman"/>
          <w:b w:val="false"/>
          <w:i w:val="false"/>
          <w:color w:val="000000"/>
          <w:sz w:val="28"/>
        </w:rPr>
        <w:t xml:space="preserve">
      көркем, мәдени игiлiктердi шекарадан алып өту - Мәдениет министрлiгiне, Сыртқы экономикалық байланыстар министрлiгiне, Iшкi iстер министрлiгiне, Сыртқы iстер министрлiгiне, Әдiлет министрлiгiне, Кеден комитетiне; </w:t>
      </w:r>
      <w:r>
        <w:br/>
      </w:r>
      <w:r>
        <w:rPr>
          <w:rFonts w:ascii="Times New Roman"/>
          <w:b w:val="false"/>
          <w:i w:val="false"/>
          <w:color w:val="000000"/>
          <w:sz w:val="28"/>
        </w:rPr>
        <w:t xml:space="preserve">
      Қазақстан Республикасы азаматтарының, шетел азаматтары мен азаматтығы жоқ адамдардың жеке құжаттарын Қазақстан Республикасының шекарасынан алып өту, салу және талап ету - Сыртқы iстер министрлiгi, Iшкi iстер министрлiгi, Ұлттық хауiпсiздiк комитетiмен бiрлесiп жасалсын.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xml:space="preserve">
     Қазақстан Республикасының </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Қазақстан Республикасы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1992 жылғы 29 қыркүйектегi</w:t>
      </w:r>
    </w:p>
    <w:p>
      <w:pPr>
        <w:spacing w:after="0"/>
        <w:ind w:left="0"/>
        <w:jc w:val="both"/>
      </w:pPr>
      <w:r>
        <w:rPr>
          <w:rFonts w:ascii="Times New Roman"/>
          <w:b w:val="false"/>
          <w:i w:val="false"/>
          <w:color w:val="000000"/>
          <w:sz w:val="28"/>
        </w:rPr>
        <w:t>                                             N 813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Республикасына келу және Қазақстан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Республикасынан кету тәртiбi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Уақытша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Ережелер мiндетi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Ереже Қазақстан Республикасы азаматтарының шетел азаматтары мен азаматтығы жоқ адамдардың Қазақстан Республикасына келу, олардың Қазақстан Республикасынан кету тәртiбiн реттейдi, оларға Қазақстан Республикасының Конституциясы мен заңдары, Адам хұқығының жалпыға ортақ декларациясы мен Қазақстан Республикасының халықаралық шарттары берген еркiн жүрiп-тұру кепiлдiгiн жүзеге асырады. </w:t>
      </w:r>
      <w:r>
        <w:br/>
      </w:r>
      <w:r>
        <w:rPr>
          <w:rFonts w:ascii="Times New Roman"/>
          <w:b w:val="false"/>
          <w:i w:val="false"/>
          <w:color w:val="000000"/>
          <w:sz w:val="28"/>
        </w:rPr>
        <w:t xml:space="preserve">
      Келу және кету мәселелерi бойынша мемлекеттiк атқару органдары қабылдаған актiлер осы Ереже бекiткен жеке адамдардың хұқықтарын шектей алмайды. </w:t>
      </w:r>
      <w:r>
        <w:br/>
      </w:r>
      <w:r>
        <w:rPr>
          <w:rFonts w:ascii="Times New Roman"/>
          <w:b w:val="false"/>
          <w:i w:val="false"/>
          <w:color w:val="000000"/>
          <w:sz w:val="28"/>
        </w:rPr>
        <w:t>
 </w:t>
      </w:r>
      <w:r>
        <w:br/>
      </w:r>
      <w:r>
        <w:rPr>
          <w:rFonts w:ascii="Times New Roman"/>
          <w:b w:val="false"/>
          <w:i w:val="false"/>
          <w:color w:val="000000"/>
          <w:sz w:val="28"/>
        </w:rPr>
        <w:t xml:space="preserve">
                     II. Қазақстан Республикасынан </w:t>
      </w:r>
      <w:r>
        <w:br/>
      </w:r>
      <w:r>
        <w:rPr>
          <w:rFonts w:ascii="Times New Roman"/>
          <w:b w:val="false"/>
          <w:i w:val="false"/>
          <w:color w:val="000000"/>
          <w:sz w:val="28"/>
        </w:rPr>
        <w:t xml:space="preserve">
                         кету үшiн құжаттарды ресiмдеу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Шетел паспорты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азаматтарына Қазақстан Республикасынан кету үшiн шетел паспорты берiледi. Паспортта кетудiң мақсаты көрсетiледi. </w:t>
      </w:r>
      <w:r>
        <w:br/>
      </w:r>
      <w:r>
        <w:rPr>
          <w:rFonts w:ascii="Times New Roman"/>
          <w:b w:val="false"/>
          <w:i w:val="false"/>
          <w:color w:val="000000"/>
          <w:sz w:val="28"/>
        </w:rPr>
        <w:t xml:space="preserve">
      Шетел паспорты Қазақстан Республикасынан әлемнiң барлық елдерiне кету үшiн күшiн сақтайды. </w:t>
      </w:r>
      <w:r>
        <w:br/>
      </w:r>
      <w:r>
        <w:rPr>
          <w:rFonts w:ascii="Times New Roman"/>
          <w:b w:val="false"/>
          <w:i w:val="false"/>
          <w:color w:val="000000"/>
          <w:sz w:val="28"/>
        </w:rPr>
        <w:t xml:space="preserve">
      Қазақстан Республикасының азаматтарына шетел паспортын, дипломатиялық немесе қызметтiк паспортты, сондай-ақ теңiзшi паспортын беру тәртiбi Қазақстан Республикасының Министрлер Кабинетi бекiткен ережемен айқындалады. </w:t>
      </w:r>
      <w:r>
        <w:br/>
      </w:r>
      <w:r>
        <w:rPr>
          <w:rFonts w:ascii="Times New Roman"/>
          <w:b w:val="false"/>
          <w:i w:val="false"/>
          <w:color w:val="000000"/>
          <w:sz w:val="28"/>
        </w:rPr>
        <w:t xml:space="preserve">
      Шетел паспорты Қазақстан Республикасының меншiгi болып табылады. </w:t>
      </w:r>
      <w:r>
        <w:br/>
      </w:r>
      <w:r>
        <w:rPr>
          <w:rFonts w:ascii="Times New Roman"/>
          <w:b w:val="false"/>
          <w:i w:val="false"/>
          <w:color w:val="000000"/>
          <w:sz w:val="28"/>
        </w:rPr>
        <w:t xml:space="preserve">
      Халықаралық жол жүру құжаттары әзiрленгенге дейiн Қазақстан Республикасының азаматтары үшiн бұрынғы КСРО-ның дипломатиялық, қызметтiк немесе шетелдiк паспорттары күшiнде қалады деп есептелсiн. </w:t>
      </w:r>
      <w:r>
        <w:br/>
      </w:r>
      <w:r>
        <w:rPr>
          <w:rFonts w:ascii="Times New Roman"/>
          <w:b w:val="false"/>
          <w:i w:val="false"/>
          <w:color w:val="000000"/>
          <w:sz w:val="28"/>
        </w:rPr>
        <w:t xml:space="preserve">
      Қазақстан Республикасының жол жүру құжаттарын берушi органдар, жоғарыда аталған құжаттарды Қазақстан Республикасының азаматтарына азаматтығына жататындығын куәландыратын мөрмен растайды.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Шетел паспортының күшiнде қалу мерзiмi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Шетел паспорты бес жылға берiледi. Бұл мерзiмдi Қазақстан Республикасының Iшкi iстер органдары және Қазақстан Республикасының шетелдегi консулдық мекемелерi ұзарта алады. Шетел паспортын бергенi және ұзартқаны үшiн мемлекеттiк баж салығы 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Қазақстан Республикасы азаматтарының </w:t>
      </w:r>
      <w:r>
        <w:br/>
      </w:r>
      <w:r>
        <w:rPr>
          <w:rFonts w:ascii="Times New Roman"/>
          <w:b w:val="false"/>
          <w:i w:val="false"/>
          <w:color w:val="000000"/>
          <w:sz w:val="28"/>
        </w:rPr>
        <w:t xml:space="preserve">
                    Қазақстан Республикасының шекарасынан </w:t>
      </w:r>
      <w:r>
        <w:br/>
      </w:r>
      <w:r>
        <w:rPr>
          <w:rFonts w:ascii="Times New Roman"/>
          <w:b w:val="false"/>
          <w:i w:val="false"/>
          <w:color w:val="000000"/>
          <w:sz w:val="28"/>
        </w:rPr>
        <w:t xml:space="preserve">
                    өтуге қажеттi құжаттары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азаматтары Қазақстан Республикасынан кету барысында өтпелi пункттерде шетелдiк паспортына мемлекеттiк шекарадан өткен күнiне белгi соғатын паспорттық бақылаудан өтедi. Халықаралық шартпен белгiленген жағдайдағы Қазақстан Республикасының кету барысында Қазақстан Республикасының шекарасынан өту үшiн шетелдiк паспортта, рұқсат қағазсыз сапар жасау туралы Қазақстан Республикасымен келiсiмi бар шетел мемлекеттерiнен басқа азамат тiкелей бара жатқан шет мемлекеттiң шақыру белгiсi қойылуы қажет. </w:t>
      </w:r>
      <w:r>
        <w:br/>
      </w:r>
      <w:r>
        <w:rPr>
          <w:rFonts w:ascii="Times New Roman"/>
          <w:b w:val="false"/>
          <w:i w:val="false"/>
          <w:color w:val="000000"/>
          <w:sz w:val="28"/>
        </w:rPr>
        <w:t xml:space="preserve">
      Заңды өкiлдiң iлесуiнсiз бара жатқан, 18 жасқа толмаған азаматтар, Қазақстан Республикасынан кету және баратын елi көрсетiлген, өзiнiң заңды өкiлiнiң кетуге келiскенi туралы нотариалдық куәландырылған арызды көрсетедi. Ата-анасының бiреуiнiң келiсiмi болмаған жағдайда кәмелетке толмаған адамның кетуi сот шешiмiнiң негiзiнде шешiлуi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Шетел паспорттарын берудiң негiзi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Республикасынан уақытша баруға немесе түпкiлiктi тұруға кету үшiн шетел паспортын шетел мемлекеттерiндегi жеке адамдар мен ұйымдардың шақыруы бар жағдайда Қазақстан Республикасының азаматтарына олардың жеке арыздары бойынша немесе олардың заңды өкiлдерiнiң өтiнiштерi бойынша iшкi iстер органдары бередi. </w:t>
      </w:r>
      <w:r>
        <w:br/>
      </w:r>
      <w:r>
        <w:rPr>
          <w:rFonts w:ascii="Times New Roman"/>
          <w:b w:val="false"/>
          <w:i w:val="false"/>
          <w:color w:val="000000"/>
          <w:sz w:val="28"/>
        </w:rPr>
        <w:t xml:space="preserve">
      Қазақстан Республикасының кетуге арналған шетел паспорттарын ресiмдеу мен беру тәртiбi осы Ережемен және Қазақстан Республикасы Министрлер Кабинетiнiң соған сәйкес шығарған актiлерiмен, сондай-ақ баратын елден алынған келiсiммен белгiленедi.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Шетел паспортын ресiмдеуге қажеттi құжаттар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Шетелге баруға шақыру. </w:t>
      </w:r>
      <w:r>
        <w:br/>
      </w:r>
      <w:r>
        <w:rPr>
          <w:rFonts w:ascii="Times New Roman"/>
          <w:b w:val="false"/>
          <w:i w:val="false"/>
          <w:color w:val="000000"/>
          <w:sz w:val="28"/>
        </w:rPr>
        <w:t xml:space="preserve">
      2. Шетел паспортын беру туралы арыз-анкета. 18 жасқа толған азаматтар, тұрақты тұрғылықты жерi бойынша iшкi iстер органдарына, соңғы 5 жылдағы еңбек қызметi туралы мәлiметтi көрсетiп, бередi. </w:t>
      </w:r>
      <w:r>
        <w:br/>
      </w:r>
      <w:r>
        <w:rPr>
          <w:rFonts w:ascii="Times New Roman"/>
          <w:b w:val="false"/>
          <w:i w:val="false"/>
          <w:color w:val="000000"/>
          <w:sz w:val="28"/>
        </w:rPr>
        <w:t xml:space="preserve">
      3. Мемлекеттiк баж салығын төлегенi туралы құжат. </w:t>
      </w:r>
      <w:r>
        <w:br/>
      </w:r>
      <w:r>
        <w:rPr>
          <w:rFonts w:ascii="Times New Roman"/>
          <w:b w:val="false"/>
          <w:i w:val="false"/>
          <w:color w:val="000000"/>
          <w:sz w:val="28"/>
        </w:rPr>
        <w:t xml:space="preserve">
      4. 18 жасқа дейiнгi балалардың кетуi барысында олардың заңды өкiлдерiнiң өтiнiшi. </w:t>
      </w:r>
      <w:r>
        <w:br/>
      </w:r>
      <w:r>
        <w:rPr>
          <w:rFonts w:ascii="Times New Roman"/>
          <w:b w:val="false"/>
          <w:i w:val="false"/>
          <w:color w:val="000000"/>
          <w:sz w:val="28"/>
        </w:rPr>
        <w:t xml:space="preserve">
      5. Түпкiлiктi тұруға кеткен кезде алименттiк және басқа заң жолымен бекiтiлген реттелмеген мiндеттемелерiнiң жоқтығын растайтын құжаттар. </w:t>
      </w:r>
      <w:r>
        <w:br/>
      </w:r>
      <w:r>
        <w:rPr>
          <w:rFonts w:ascii="Times New Roman"/>
          <w:b w:val="false"/>
          <w:i w:val="false"/>
          <w:color w:val="000000"/>
          <w:sz w:val="28"/>
        </w:rPr>
        <w:t xml:space="preserve">
      6. Кетушiлердiң 14-тен 18 жасқа дейiнгi балалардың түпкiлiктi тұратынын растайтын нотариалдық куәландырған құжаттар. </w:t>
      </w:r>
      <w:r>
        <w:br/>
      </w:r>
      <w:r>
        <w:rPr>
          <w:rFonts w:ascii="Times New Roman"/>
          <w:b w:val="false"/>
          <w:i w:val="false"/>
          <w:color w:val="000000"/>
          <w:sz w:val="28"/>
        </w:rPr>
        <w:t xml:space="preserve">
      Осы ереженiң 7-тармағының бiрiншi абзацында айтылған, арызды жедел қарау көзделген жағдай туындаған кезде, тиiстi құжаттар қоса берiледi. </w:t>
      </w:r>
      <w:r>
        <w:br/>
      </w:r>
      <w:r>
        <w:rPr>
          <w:rFonts w:ascii="Times New Roman"/>
          <w:b w:val="false"/>
          <w:i w:val="false"/>
          <w:color w:val="000000"/>
          <w:sz w:val="28"/>
        </w:rPr>
        <w:t xml:space="preserve">
      Қазақстан Республикасының азаматы шетелге турист ретiнде кеткен жағдайда, туристiк ұйымның өтiнішi, туристiң соңғы 5 жылдағы еңбек қызметi туралы мәлiмет көрсетiлген анкета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Шетел паспортын беру туралы арызды </w:t>
      </w:r>
      <w:r>
        <w:br/>
      </w:r>
      <w:r>
        <w:rPr>
          <w:rFonts w:ascii="Times New Roman"/>
          <w:b w:val="false"/>
          <w:i w:val="false"/>
          <w:color w:val="000000"/>
          <w:sz w:val="28"/>
        </w:rPr>
        <w:t xml:space="preserve">
                     қараудың тәртiбi мен мерзiмдерi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Шетелге уақытша баруға арналған шетел паспорттарын беру туралы азаматтардың арызы бiр ай мерзiмде, ал егер кетушiнiң сапары, шетелде тұратын туысқанының ауыр науқасына немесе қазасына байланысты болса, баратын елiнiң медициналық мекемесi растаған құжатты көрсеткен жағдайда - үш жұмыс күнi iшiнде қаралады. </w:t>
      </w:r>
    </w:p>
    <w:bookmarkEnd w:id="5"/>
    <w:bookmarkStart w:name="z1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Бұл арыздарды қарау нәтижесi, ал қабыл алмау жағдайында, оның </w:t>
      </w:r>
    </w:p>
    <w:p>
      <w:pPr>
        <w:spacing w:after="0"/>
        <w:ind w:left="0"/>
        <w:jc w:val="both"/>
      </w:pPr>
      <w:r>
        <w:rPr>
          <w:rFonts w:ascii="Times New Roman"/>
          <w:b w:val="false"/>
          <w:i w:val="false"/>
          <w:color w:val="000000"/>
          <w:sz w:val="28"/>
        </w:rPr>
        <w:t>себептерi арыз берушiлерге жазбаша нысанда жеткiзiледi.</w:t>
      </w:r>
    </w:p>
    <w:p>
      <w:pPr>
        <w:spacing w:after="0"/>
        <w:ind w:left="0"/>
        <w:jc w:val="both"/>
      </w:pPr>
      <w:r>
        <w:rPr>
          <w:rFonts w:ascii="Times New Roman"/>
          <w:b w:val="false"/>
          <w:i w:val="false"/>
          <w:color w:val="000000"/>
          <w:sz w:val="28"/>
        </w:rPr>
        <w:t xml:space="preserve">     Жоғары органның немесе соттың оған шетел паспортын беруден бас </w:t>
      </w:r>
    </w:p>
    <w:p>
      <w:pPr>
        <w:spacing w:after="0"/>
        <w:ind w:left="0"/>
        <w:jc w:val="both"/>
      </w:pPr>
      <w:r>
        <w:rPr>
          <w:rFonts w:ascii="Times New Roman"/>
          <w:b w:val="false"/>
          <w:i w:val="false"/>
          <w:color w:val="000000"/>
          <w:sz w:val="28"/>
        </w:rPr>
        <w:t xml:space="preserve">тартуының негiзсiздiгiне азаматтың шағынуының дұрыстығы мойындалған </w:t>
      </w:r>
    </w:p>
    <w:p>
      <w:pPr>
        <w:spacing w:after="0"/>
        <w:ind w:left="0"/>
        <w:jc w:val="both"/>
      </w:pPr>
      <w:r>
        <w:rPr>
          <w:rFonts w:ascii="Times New Roman"/>
          <w:b w:val="false"/>
          <w:i w:val="false"/>
          <w:color w:val="000000"/>
          <w:sz w:val="28"/>
        </w:rPr>
        <w:t>жағдайда, осы мәселе бойынша қайта берiлген арыз бiр ай iшiнде қаралады.</w:t>
      </w:r>
    </w:p>
    <w:p>
      <w:pPr>
        <w:spacing w:after="0"/>
        <w:ind w:left="0"/>
        <w:jc w:val="both"/>
      </w:pPr>
      <w:r>
        <w:rPr>
          <w:rFonts w:ascii="Times New Roman"/>
          <w:b w:val="false"/>
          <w:i w:val="false"/>
          <w:color w:val="000000"/>
          <w:sz w:val="28"/>
        </w:rPr>
        <w:t xml:space="preserve">Бұл орайда, егер онда көрсетiлген мәлiметтер өзгерiссiз қалған болса, </w:t>
      </w:r>
    </w:p>
    <w:p>
      <w:pPr>
        <w:spacing w:after="0"/>
        <w:ind w:left="0"/>
        <w:jc w:val="both"/>
      </w:pPr>
      <w:r>
        <w:rPr>
          <w:rFonts w:ascii="Times New Roman"/>
          <w:b w:val="false"/>
          <w:i w:val="false"/>
          <w:color w:val="000000"/>
          <w:sz w:val="28"/>
        </w:rPr>
        <w:t>бұрын тапсырылған құжаттар назарға 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Қазақстан Республикасынан кету хұқын</w:t>
      </w:r>
    </w:p>
    <w:p>
      <w:pPr>
        <w:spacing w:after="0"/>
        <w:ind w:left="0"/>
        <w:jc w:val="both"/>
      </w:pPr>
      <w:r>
        <w:rPr>
          <w:rFonts w:ascii="Times New Roman"/>
          <w:b w:val="false"/>
          <w:i w:val="false"/>
          <w:color w:val="000000"/>
          <w:sz w:val="28"/>
        </w:rPr>
        <w:t>                    уақытша шектеуге арналған негiздер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азаматына мынадай жағдайда:</w:t>
      </w:r>
    </w:p>
    <w:p>
      <w:pPr>
        <w:spacing w:after="0"/>
        <w:ind w:left="0"/>
        <w:jc w:val="both"/>
      </w:pPr>
      <w:r>
        <w:rPr>
          <w:rFonts w:ascii="Times New Roman"/>
          <w:b w:val="false"/>
          <w:i w:val="false"/>
          <w:color w:val="000000"/>
          <w:sz w:val="28"/>
        </w:rPr>
        <w:t xml:space="preserve">     1) егер ол мемлекеттiк құпияны құрайтын мәлiметтерге ие болса, </w:t>
      </w:r>
    </w:p>
    <w:p>
      <w:pPr>
        <w:spacing w:after="0"/>
        <w:ind w:left="0"/>
        <w:jc w:val="both"/>
      </w:pPr>
      <w:r>
        <w:rPr>
          <w:rFonts w:ascii="Times New Roman"/>
          <w:b w:val="false"/>
          <w:i w:val="false"/>
          <w:color w:val="000000"/>
          <w:sz w:val="28"/>
        </w:rPr>
        <w:t xml:space="preserve">осы жағдай күшiн тоқтатқанға дейiн; </w:t>
      </w:r>
    </w:p>
    <w:p>
      <w:pPr>
        <w:spacing w:after="0"/>
        <w:ind w:left="0"/>
        <w:jc w:val="both"/>
      </w:pPr>
      <w:r>
        <w:rPr>
          <w:rFonts w:ascii="Times New Roman"/>
          <w:b w:val="false"/>
          <w:i w:val="false"/>
          <w:color w:val="000000"/>
          <w:sz w:val="28"/>
        </w:rPr>
        <w:t>     2) егер оған қарсы қылмысты iс қозғалған болса - iс бойынша жұмыс</w:t>
      </w:r>
    </w:p>
    <w:p>
      <w:pPr>
        <w:spacing w:after="0"/>
        <w:ind w:left="0"/>
        <w:jc w:val="both"/>
      </w:pPr>
      <w:r>
        <w:rPr>
          <w:rFonts w:ascii="Times New Roman"/>
          <w:b w:val="false"/>
          <w:i w:val="false"/>
          <w:color w:val="000000"/>
          <w:sz w:val="28"/>
        </w:rPr>
        <w:t>аяқталғанға дейiн;</w:t>
      </w:r>
    </w:p>
    <w:p>
      <w:pPr>
        <w:spacing w:after="0"/>
        <w:ind w:left="0"/>
        <w:jc w:val="both"/>
      </w:pPr>
      <w:r>
        <w:rPr>
          <w:rFonts w:ascii="Times New Roman"/>
          <w:b w:val="false"/>
          <w:i w:val="false"/>
          <w:color w:val="000000"/>
          <w:sz w:val="28"/>
        </w:rPr>
        <w:t xml:space="preserve">     3) егер қылмыс жасағаны үшiн сотталса - айыбын өтегенше немесе </w:t>
      </w:r>
    </w:p>
    <w:p>
      <w:pPr>
        <w:spacing w:after="0"/>
        <w:ind w:left="0"/>
        <w:jc w:val="both"/>
      </w:pPr>
      <w:r>
        <w:rPr>
          <w:rFonts w:ascii="Times New Roman"/>
          <w:b w:val="false"/>
          <w:i w:val="false"/>
          <w:color w:val="000000"/>
          <w:sz w:val="28"/>
        </w:rPr>
        <w:t>айыптан босатылғанға дейiн;</w:t>
      </w:r>
    </w:p>
    <w:p>
      <w:pPr>
        <w:spacing w:after="0"/>
        <w:ind w:left="0"/>
        <w:jc w:val="both"/>
      </w:pPr>
      <w:r>
        <w:rPr>
          <w:rFonts w:ascii="Times New Roman"/>
          <w:b w:val="false"/>
          <w:i w:val="false"/>
          <w:color w:val="000000"/>
          <w:sz w:val="28"/>
        </w:rPr>
        <w:t xml:space="preserve">     4) егер ол сот оған жүктеген мiндеттi орындаудан жалтарса - </w:t>
      </w:r>
    </w:p>
    <w:p>
      <w:pPr>
        <w:spacing w:after="0"/>
        <w:ind w:left="0"/>
        <w:jc w:val="both"/>
      </w:pPr>
      <w:r>
        <w:rPr>
          <w:rFonts w:ascii="Times New Roman"/>
          <w:b w:val="false"/>
          <w:i w:val="false"/>
          <w:color w:val="000000"/>
          <w:sz w:val="28"/>
        </w:rPr>
        <w:t>мiндеттi орындағанға дейiн;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 егер ол мiндеттi әскери қызметiн өтеп жатса - мiндеттi әскери қызметiн өтеудi аяқтағанға дейiн немесе одан заңға сәйкес босатылғанға дейiн; </w:t>
      </w:r>
      <w:r>
        <w:br/>
      </w:r>
      <w:r>
        <w:rPr>
          <w:rFonts w:ascii="Times New Roman"/>
          <w:b w:val="false"/>
          <w:i w:val="false"/>
          <w:color w:val="000000"/>
          <w:sz w:val="28"/>
        </w:rPr>
        <w:t xml:space="preserve">
      6) егер ол өзi туралы қасақана өтiрiк мәлiмет берсе; </w:t>
      </w:r>
      <w:r>
        <w:br/>
      </w:r>
      <w:r>
        <w:rPr>
          <w:rFonts w:ascii="Times New Roman"/>
          <w:b w:val="false"/>
          <w:i w:val="false"/>
          <w:color w:val="000000"/>
          <w:sz w:val="28"/>
        </w:rPr>
        <w:t xml:space="preserve">
      7) егер оған сотта азаматтық айып тағылса - iс бойынша жұмыс паспортын беруден уақытша бас тартылатын болады. </w:t>
      </w:r>
      <w:r>
        <w:br/>
      </w:r>
      <w:r>
        <w:rPr>
          <w:rFonts w:ascii="Times New Roman"/>
          <w:b w:val="false"/>
          <w:i w:val="false"/>
          <w:color w:val="000000"/>
          <w:sz w:val="28"/>
        </w:rPr>
        <w:t xml:space="preserve">
      Азаматқа берiлген шетел паспорты осы тармақтың 1-7 бөлiктерiнде белгiленген жағдайлар анықталғанда, сондай-ақ оны қолдан өзгерткенде, қылмыс жасау үшiн пайдаланғанда, Қазақстан Республикасының азаматтығы тоқтатылғанда қайтып алынуы мүмкiн. Паспорт қайтып алынған жағдайда оны берген мемлекеттiк органдарға қайтарылуға жатады. </w:t>
      </w:r>
      <w:r>
        <w:br/>
      </w:r>
      <w:r>
        <w:rPr>
          <w:rFonts w:ascii="Times New Roman"/>
          <w:b w:val="false"/>
          <w:i w:val="false"/>
          <w:color w:val="000000"/>
          <w:sz w:val="28"/>
        </w:rPr>
        <w:t>
 </w:t>
      </w:r>
      <w:r>
        <w:br/>
      </w:r>
      <w:r>
        <w:rPr>
          <w:rFonts w:ascii="Times New Roman"/>
          <w:b w:val="false"/>
          <w:i w:val="false"/>
          <w:color w:val="000000"/>
          <w:sz w:val="28"/>
        </w:rPr>
        <w:t xml:space="preserve">
                  9. Шетел паспортын беруден бас тарту жөніндегі шешімге </w:t>
      </w:r>
      <w:r>
        <w:br/>
      </w:r>
      <w:r>
        <w:rPr>
          <w:rFonts w:ascii="Times New Roman"/>
          <w:b w:val="false"/>
          <w:i w:val="false"/>
          <w:color w:val="000000"/>
          <w:sz w:val="28"/>
        </w:rPr>
        <w:t xml:space="preserve">
                     шағымдану тәртібі.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Ереженің 8-тармағының 2, 3 бөліктерінде көзделген негіздер бойынша шетел паспортын беруден бас тарту шағымдануға жатпайды. </w:t>
      </w:r>
      <w:r>
        <w:br/>
      </w:r>
      <w:r>
        <w:rPr>
          <w:rFonts w:ascii="Times New Roman"/>
          <w:b w:val="false"/>
          <w:i w:val="false"/>
          <w:color w:val="000000"/>
          <w:sz w:val="28"/>
        </w:rPr>
        <w:t xml:space="preserve">
      Осы Ереженің 8-тармағының басқа бөліктерінде көзделген негіздер бойынша шетел паспортын беруден бас тартқан, жауап қайтару осы Ережеде белгіленген мерзімнен кешіктірілген немесе шетел паспортын алып қойған жағдайда азамат заңда белгіленген тәртіппен жоғары органға немесе тұрғылықты жері бойынша сотқа шағым бере алады. </w:t>
      </w:r>
      <w:r>
        <w:br/>
      </w:r>
      <w:r>
        <w:rPr>
          <w:rFonts w:ascii="Times New Roman"/>
          <w:b w:val="false"/>
          <w:i w:val="false"/>
          <w:color w:val="000000"/>
          <w:sz w:val="28"/>
        </w:rPr>
        <w:t xml:space="preserve">
      Ескерту. 9-тармақ жаңа редакцияда - ҚРМК-нiң 1993.03.24. N 228 </w:t>
      </w:r>
      <w:r>
        <w:br/>
      </w:r>
      <w:r>
        <w:rPr>
          <w:rFonts w:ascii="Times New Roman"/>
          <w:b w:val="false"/>
          <w:i w:val="false"/>
          <w:color w:val="000000"/>
          <w:sz w:val="28"/>
        </w:rPr>
        <w:t>
               қаулысымен. </w:t>
      </w:r>
      <w:r>
        <w:rPr>
          <w:rFonts w:ascii="Times New Roman"/>
          <w:b w:val="false"/>
          <w:i w:val="false"/>
          <w:color w:val="000000"/>
          <w:sz w:val="28"/>
        </w:rPr>
        <w:t xml:space="preserve">P930228_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Қазақстан Республикасынан кету </w:t>
      </w:r>
      <w:r>
        <w:br/>
      </w:r>
      <w:r>
        <w:rPr>
          <w:rFonts w:ascii="Times New Roman"/>
          <w:b w:val="false"/>
          <w:i w:val="false"/>
          <w:color w:val="000000"/>
          <w:sz w:val="28"/>
        </w:rPr>
        <w:t xml:space="preserve">
                      хұқын оның азаматтары үшiн </w:t>
      </w:r>
      <w:r>
        <w:br/>
      </w:r>
      <w:r>
        <w:rPr>
          <w:rFonts w:ascii="Times New Roman"/>
          <w:b w:val="false"/>
          <w:i w:val="false"/>
          <w:color w:val="000000"/>
          <w:sz w:val="28"/>
        </w:rPr>
        <w:t xml:space="preserve">
                      айрықша жағдайда реттеу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Азаматтардың хауiпсiздiгiн қамтамасыз </w:t>
      </w:r>
      <w:r>
        <w:br/>
      </w:r>
      <w:r>
        <w:rPr>
          <w:rFonts w:ascii="Times New Roman"/>
          <w:b w:val="false"/>
          <w:i w:val="false"/>
          <w:color w:val="000000"/>
          <w:sz w:val="28"/>
        </w:rPr>
        <w:t xml:space="preserve">
                      етудiң мүмкiндiгi жоқтығына байланысты </w:t>
      </w:r>
      <w:r>
        <w:br/>
      </w:r>
      <w:r>
        <w:rPr>
          <w:rFonts w:ascii="Times New Roman"/>
          <w:b w:val="false"/>
          <w:i w:val="false"/>
          <w:color w:val="000000"/>
          <w:sz w:val="28"/>
        </w:rPr>
        <w:t xml:space="preserve">
                      Қазақстан Республикасынан кетудi шектеу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Қайсыбiр елде Қазақстан Республикасы азаматының хауiпсiздiгiне байланысты төтенше жағдай пайда болған жағдайда, соған өкiлеттi мемлекеттiк органдар, жеке iстерi бойынша кетiп бара жатқан Қазақстан Республикасының азаматтарын аталған елге барудың хауiпсiз еместiгi туралы ескертедi және аталған елге уақытша кетпей тұра тұруды ұсынуға хұқылы. </w:t>
      </w:r>
      <w:r>
        <w:br/>
      </w:r>
      <w:r>
        <w:rPr>
          <w:rFonts w:ascii="Times New Roman"/>
          <w:b w:val="false"/>
          <w:i w:val="false"/>
          <w:color w:val="000000"/>
          <w:sz w:val="28"/>
        </w:rPr>
        <w:t xml:space="preserve">
      Қайсыбiр елде төтенше жағдай пайда болған жағдайда Қазақстан Республикасының Министрлер Кабинетi Қазақстан Республикасы Сыртқы iстер министрлiгiнiң ұсынуымен аталған елде олардың хауiпсiздiгiн қамтамасыз етудiң мүмкiн еместiгiне байланысты Қазақстан Республикасы азаматтарының кетуiне уақытша шектеу енгiзуге хұқылы.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Iске жарамсыз азаматтардың кетуi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Сот iске жарамсыз деп таныған Қазақстан Республикасының азаматтары өздерiнiң заңды өкiлдерiнiң нотариалдық куәландырған заңды өтiнiштерi бойынша немесе сот шешiмiнiң негiзiнде ғана Қазақстан Республикасынан тұрақты тұруға кете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Мiндеттi әскери қызметке шақырылуға </w:t>
      </w:r>
      <w:r>
        <w:br/>
      </w:r>
      <w:r>
        <w:rPr>
          <w:rFonts w:ascii="Times New Roman"/>
          <w:b w:val="false"/>
          <w:i w:val="false"/>
          <w:color w:val="000000"/>
          <w:sz w:val="28"/>
        </w:rPr>
        <w:t xml:space="preserve">
                        жататын Қазақстан Республикасы </w:t>
      </w:r>
      <w:r>
        <w:br/>
      </w:r>
      <w:r>
        <w:rPr>
          <w:rFonts w:ascii="Times New Roman"/>
          <w:b w:val="false"/>
          <w:i w:val="false"/>
          <w:color w:val="000000"/>
          <w:sz w:val="28"/>
        </w:rPr>
        <w:t xml:space="preserve">
                        азаматтарының, iшкi iстер және ұлттық </w:t>
      </w:r>
      <w:r>
        <w:br/>
      </w:r>
      <w:r>
        <w:rPr>
          <w:rFonts w:ascii="Times New Roman"/>
          <w:b w:val="false"/>
          <w:i w:val="false"/>
          <w:color w:val="000000"/>
          <w:sz w:val="28"/>
        </w:rPr>
        <w:t xml:space="preserve">
                        хауiпсiздiк органдарының әскери </w:t>
      </w:r>
      <w:r>
        <w:br/>
      </w:r>
      <w:r>
        <w:rPr>
          <w:rFonts w:ascii="Times New Roman"/>
          <w:b w:val="false"/>
          <w:i w:val="false"/>
          <w:color w:val="000000"/>
          <w:sz w:val="28"/>
        </w:rPr>
        <w:t xml:space="preserve">
                        қызметшiлерi мен қызметкерлерiнiң кетуi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Шетелге уақытша кеткен және заңға сәйкес мiндеттi әскери қызметке шақырылуға жататын Қазақстан Республикасының азаматтары шақыру туралы хабарландыру алғаннан кейiн, мiндеттi әскери қызметтi өтеу үшiн Қазақстан Республикасына келуге мiндеттi. </w:t>
      </w:r>
      <w:r>
        <w:br/>
      </w:r>
      <w:r>
        <w:rPr>
          <w:rFonts w:ascii="Times New Roman"/>
          <w:b w:val="false"/>
          <w:i w:val="false"/>
          <w:color w:val="000000"/>
          <w:sz w:val="28"/>
        </w:rPr>
        <w:t xml:space="preserve">
      Заңға сәйкес мiндеттi әскери қызметiн өтеп жүрген әскери қызметшiлер оны өтеу уақытында шетел паспортын тапсырады. Мерзiмнен тысқары қызметтегi әскери қызметшiлер, прапорщиктер, мичмандар және офицерлiк құрамдағы адамдар мен iшкi iстер және ұлттық хауiпсiздiк органдарының қызметкерлерi, қолбасшының рұқсаты болған кезде жеке iстерi бойынша Қазақстан Республикасынан кетедi.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Мемлекеттiк құпияны құрайтын </w:t>
      </w:r>
      <w:r>
        <w:br/>
      </w:r>
      <w:r>
        <w:rPr>
          <w:rFonts w:ascii="Times New Roman"/>
          <w:b w:val="false"/>
          <w:i w:val="false"/>
          <w:color w:val="000000"/>
          <w:sz w:val="28"/>
        </w:rPr>
        <w:t xml:space="preserve">
                        мәлiметтерден хабардар азаматтардың </w:t>
      </w:r>
      <w:r>
        <w:br/>
      </w:r>
      <w:r>
        <w:rPr>
          <w:rFonts w:ascii="Times New Roman"/>
          <w:b w:val="false"/>
          <w:i w:val="false"/>
          <w:color w:val="000000"/>
          <w:sz w:val="28"/>
        </w:rPr>
        <w:t xml:space="preserve">
                        Қазақстан Республикасынан кету </w:t>
      </w:r>
      <w:r>
        <w:br/>
      </w:r>
      <w:r>
        <w:rPr>
          <w:rFonts w:ascii="Times New Roman"/>
          <w:b w:val="false"/>
          <w:i w:val="false"/>
          <w:color w:val="000000"/>
          <w:sz w:val="28"/>
        </w:rPr>
        <w:t xml:space="preserve">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Мемлекеттiк құпияны құрайтын мәлiметтерге ие Қазақстан Республикасы азаматтарының осы мәлiметтермен азаматтардың таныс болуына рұқсат етiлген сәттен бастап белгiленген мерзiм аяқталғанға дейiн Қазақстан Республикасынан жiберiлмеуi мүмкiн. Мәлiметтердi мемлекеттiк құпия қатарына жатқызу құпия ақпараттарды қорғауды реттейтiн заңға сәйкес жүзеге асырылады. </w:t>
      </w:r>
    </w:p>
    <w:bookmarkEnd w:id="7"/>
    <w:bookmarkStart w:name="z30"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Осы тармақтың бiрiншi абзацында көрсетiлген шектеулердi, </w:t>
      </w:r>
    </w:p>
    <w:p>
      <w:pPr>
        <w:spacing w:after="0"/>
        <w:ind w:left="0"/>
        <w:jc w:val="both"/>
      </w:pPr>
      <w:r>
        <w:rPr>
          <w:rFonts w:ascii="Times New Roman"/>
          <w:b w:val="false"/>
          <w:i w:val="false"/>
          <w:color w:val="000000"/>
          <w:sz w:val="28"/>
        </w:rPr>
        <w:t xml:space="preserve">кәсiпорындардың, мекемелердiң, ұйымдардың, оқу орындарының </w:t>
      </w:r>
    </w:p>
    <w:p>
      <w:pPr>
        <w:spacing w:after="0"/>
        <w:ind w:left="0"/>
        <w:jc w:val="both"/>
      </w:pPr>
      <w:r>
        <w:rPr>
          <w:rFonts w:ascii="Times New Roman"/>
          <w:b w:val="false"/>
          <w:i w:val="false"/>
          <w:color w:val="000000"/>
          <w:sz w:val="28"/>
        </w:rPr>
        <w:t xml:space="preserve">әкiмшiлiктерi мен әскери бөлiмдерiнiң қолбасшылары мемлекеттiк </w:t>
      </w:r>
    </w:p>
    <w:p>
      <w:pPr>
        <w:spacing w:after="0"/>
        <w:ind w:left="0"/>
        <w:jc w:val="both"/>
      </w:pPr>
      <w:r>
        <w:rPr>
          <w:rFonts w:ascii="Times New Roman"/>
          <w:b w:val="false"/>
          <w:i w:val="false"/>
          <w:color w:val="000000"/>
          <w:sz w:val="28"/>
        </w:rPr>
        <w:t xml:space="preserve">құпияны құрайтын мәлiметтерге жiберiлуге қатысты жұмыспен оқуға </w:t>
      </w:r>
    </w:p>
    <w:p>
      <w:pPr>
        <w:spacing w:after="0"/>
        <w:ind w:left="0"/>
        <w:jc w:val="both"/>
      </w:pPr>
      <w:r>
        <w:rPr>
          <w:rFonts w:ascii="Times New Roman"/>
          <w:b w:val="false"/>
          <w:i w:val="false"/>
          <w:color w:val="000000"/>
          <w:sz w:val="28"/>
        </w:rPr>
        <w:t xml:space="preserve">түскен және мiндеттi әскери қызметке кiрiскен кезде азаматтардың </w:t>
      </w:r>
    </w:p>
    <w:p>
      <w:pPr>
        <w:spacing w:after="0"/>
        <w:ind w:left="0"/>
        <w:jc w:val="both"/>
      </w:pPr>
      <w:r>
        <w:rPr>
          <w:rFonts w:ascii="Times New Roman"/>
          <w:b w:val="false"/>
          <w:i w:val="false"/>
          <w:color w:val="000000"/>
          <w:sz w:val="28"/>
        </w:rPr>
        <w:t xml:space="preserve">назарына жеткiзуге тиiс. Бұл орайда мұндай мәлiметтерге жiберiлгенге </w:t>
      </w:r>
    </w:p>
    <w:p>
      <w:pPr>
        <w:spacing w:after="0"/>
        <w:ind w:left="0"/>
        <w:jc w:val="both"/>
      </w:pPr>
      <w:r>
        <w:rPr>
          <w:rFonts w:ascii="Times New Roman"/>
          <w:b w:val="false"/>
          <w:i w:val="false"/>
          <w:color w:val="000000"/>
          <w:sz w:val="28"/>
        </w:rPr>
        <w:t>дейiн ерiктi негiзде жазбаша нысандағы еңбек шарты (контракт)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Қазақстан Республикасынан</w:t>
      </w:r>
    </w:p>
    <w:p>
      <w:pPr>
        <w:spacing w:after="0"/>
        <w:ind w:left="0"/>
        <w:jc w:val="both"/>
      </w:pPr>
      <w:r>
        <w:rPr>
          <w:rFonts w:ascii="Times New Roman"/>
          <w:b w:val="false"/>
          <w:i w:val="false"/>
          <w:color w:val="000000"/>
          <w:sz w:val="28"/>
        </w:rPr>
        <w:t>                       кететiн Қазақстан Республикасы</w:t>
      </w:r>
    </w:p>
    <w:p>
      <w:pPr>
        <w:spacing w:after="0"/>
        <w:ind w:left="0"/>
        <w:jc w:val="both"/>
      </w:pPr>
      <w:r>
        <w:rPr>
          <w:rFonts w:ascii="Times New Roman"/>
          <w:b w:val="false"/>
          <w:i w:val="false"/>
          <w:color w:val="000000"/>
          <w:sz w:val="28"/>
        </w:rPr>
        <w:t>                       азаматтарының хұқықтық жағдайы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Қазақстан Республикасы азаматтарының</w:t>
      </w:r>
    </w:p>
    <w:p>
      <w:pPr>
        <w:spacing w:after="0"/>
        <w:ind w:left="0"/>
        <w:jc w:val="both"/>
      </w:pPr>
      <w:r>
        <w:rPr>
          <w:rFonts w:ascii="Times New Roman"/>
          <w:b w:val="false"/>
          <w:i w:val="false"/>
          <w:color w:val="000000"/>
          <w:sz w:val="28"/>
        </w:rPr>
        <w:t>                        Қазақстан Республикасынан кетуiн қаржыландыру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азаматтарының Қазақстан Республикасынан </w:t>
      </w:r>
    </w:p>
    <w:p>
      <w:pPr>
        <w:spacing w:after="0"/>
        <w:ind w:left="0"/>
        <w:jc w:val="both"/>
      </w:pPr>
      <w:r>
        <w:rPr>
          <w:rFonts w:ascii="Times New Roman"/>
          <w:b w:val="false"/>
          <w:i w:val="false"/>
          <w:color w:val="000000"/>
          <w:sz w:val="28"/>
        </w:rPr>
        <w:t xml:space="preserve">кетуi олардың өз қаржысы есебiнен немесе олардың сапарын </w:t>
      </w:r>
    </w:p>
    <w:p>
      <w:pPr>
        <w:spacing w:after="0"/>
        <w:ind w:left="0"/>
        <w:jc w:val="both"/>
      </w:pPr>
      <w:r>
        <w:rPr>
          <w:rFonts w:ascii="Times New Roman"/>
          <w:b w:val="false"/>
          <w:i w:val="false"/>
          <w:color w:val="000000"/>
          <w:sz w:val="28"/>
        </w:rPr>
        <w:t xml:space="preserve">қаржыландыратын адамдардың, кәсiпорындардың және ұйымдардың қаржысы </w:t>
      </w:r>
    </w:p>
    <w:p>
      <w:pPr>
        <w:spacing w:after="0"/>
        <w:ind w:left="0"/>
        <w:jc w:val="both"/>
      </w:pPr>
      <w:r>
        <w:rPr>
          <w:rFonts w:ascii="Times New Roman"/>
          <w:b w:val="false"/>
          <w:i w:val="false"/>
          <w:color w:val="000000"/>
          <w:sz w:val="28"/>
        </w:rPr>
        <w:t>есебiнен жүзеге асырылады.</w:t>
      </w:r>
    </w:p>
    <w:p>
      <w:pPr>
        <w:spacing w:after="0"/>
        <w:ind w:left="0"/>
        <w:jc w:val="both"/>
      </w:pPr>
      <w:r>
        <w:rPr>
          <w:rFonts w:ascii="Times New Roman"/>
          <w:b w:val="false"/>
          <w:i w:val="false"/>
          <w:color w:val="000000"/>
          <w:sz w:val="28"/>
        </w:rPr>
        <w:t xml:space="preserve">     Шетелге кететiн Қазақстан Республикасы азаматтарының шетел </w:t>
      </w:r>
    </w:p>
    <w:p>
      <w:pPr>
        <w:spacing w:after="0"/>
        <w:ind w:left="0"/>
        <w:jc w:val="both"/>
      </w:pPr>
      <w:r>
        <w:rPr>
          <w:rFonts w:ascii="Times New Roman"/>
          <w:b w:val="false"/>
          <w:i w:val="false"/>
          <w:color w:val="000000"/>
          <w:sz w:val="28"/>
        </w:rPr>
        <w:t xml:space="preserve">валютасын алу тәртiбi Қазақстан Республикасының заңдарына сәйкес </w:t>
      </w:r>
    </w:p>
    <w:p>
      <w:pPr>
        <w:spacing w:after="0"/>
        <w:ind w:left="0"/>
        <w:jc w:val="both"/>
      </w:pPr>
      <w:r>
        <w:rPr>
          <w:rFonts w:ascii="Times New Roman"/>
          <w:b w:val="false"/>
          <w:i w:val="false"/>
          <w:color w:val="000000"/>
          <w:sz w:val="28"/>
        </w:rPr>
        <w:t>белгiленедi.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Қазақстан Республикасынан түпкiлiктi </w:t>
      </w:r>
    </w:p>
    <w:p>
      <w:pPr>
        <w:spacing w:after="0"/>
        <w:ind w:left="0"/>
        <w:jc w:val="both"/>
      </w:pPr>
      <w:r>
        <w:rPr>
          <w:rFonts w:ascii="Times New Roman"/>
          <w:b w:val="false"/>
          <w:i w:val="false"/>
          <w:color w:val="000000"/>
          <w:sz w:val="28"/>
        </w:rPr>
        <w:t xml:space="preserve">                        тұруға кететiн азаматтардың мiндеттерiн </w:t>
      </w:r>
    </w:p>
    <w:p>
      <w:pPr>
        <w:spacing w:after="0"/>
        <w:ind w:left="0"/>
        <w:jc w:val="both"/>
      </w:pPr>
      <w:r>
        <w:rPr>
          <w:rFonts w:ascii="Times New Roman"/>
          <w:b w:val="false"/>
          <w:i w:val="false"/>
          <w:color w:val="000000"/>
          <w:sz w:val="28"/>
        </w:rPr>
        <w:t xml:space="preserve">                        орындауы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Республикасынан түпкiлiктi тұруға кететiн Қазақстан Республикасының азаматтары шетел паспорттарын алу үшiн Қазақстан Республикасында қалатын ата-анасының, сондай-ақ Қазақстан Республикасында кәмелетке толмаған балалары қалған жағдайда - сондай-ақ олардың Қазақстан Республикасындағы заңды өкiлiнен алименттiк төлем алу жөнiндегi талабының жоқтығы туралы нотариалдық куәландырылған арызын көрсетедi. </w:t>
      </w:r>
      <w:r>
        <w:br/>
      </w:r>
      <w:r>
        <w:rPr>
          <w:rFonts w:ascii="Times New Roman"/>
          <w:b w:val="false"/>
          <w:i w:val="false"/>
          <w:color w:val="000000"/>
          <w:sz w:val="28"/>
        </w:rPr>
        <w:t xml:space="preserve">
      Осы тармақтың бiрiншi абзацында көзделген, арыз қайсыбiр себептермен қабылданбай қалған жағдайда, кетушiнiң сотқа жүгiнуге хұқысы бар, ал сот алименттiк мiндеттiң барлығы немесе жоқтығы туралы мәселенi қарайды. </w:t>
      </w:r>
      <w:r>
        <w:br/>
      </w:r>
      <w:r>
        <w:rPr>
          <w:rFonts w:ascii="Times New Roman"/>
          <w:b w:val="false"/>
          <w:i w:val="false"/>
          <w:color w:val="000000"/>
          <w:sz w:val="28"/>
        </w:rPr>
        <w:t xml:space="preserve">
      Соттың шешiмi бойынша ол мiндеттемелер бiрден төленедi немесе Қазақстан Республикасының халықаралық шарттарына сәйкес алименттер төлеу жөнiндегi мiндеттемелер белгiленуi мүмкiн. </w:t>
      </w:r>
      <w:r>
        <w:br/>
      </w:r>
      <w:r>
        <w:rPr>
          <w:rFonts w:ascii="Times New Roman"/>
          <w:b w:val="false"/>
          <w:i w:val="false"/>
          <w:color w:val="000000"/>
          <w:sz w:val="28"/>
        </w:rPr>
        <w:t xml:space="preserve">
      Қазақстан Республикасынан түпкiлiктi тұруға кететiн Қазақстан Республикасының азаматтары, кәсiпорындардың, мекемелердiң, ұйымдардың және азаматтардың алдындағы бүкiл мүлiктiк мiндеттемелерiн орындап, тиiстi құжаттар тапсыруға мiндеттi. </w:t>
      </w:r>
      <w:r>
        <w:br/>
      </w:r>
      <w:r>
        <w:rPr>
          <w:rFonts w:ascii="Times New Roman"/>
          <w:b w:val="false"/>
          <w:i w:val="false"/>
          <w:color w:val="000000"/>
          <w:sz w:val="28"/>
        </w:rPr>
        <w:t>
 </w:t>
      </w:r>
      <w:r>
        <w:br/>
      </w:r>
      <w:r>
        <w:rPr>
          <w:rFonts w:ascii="Times New Roman"/>
          <w:b w:val="false"/>
          <w:i w:val="false"/>
          <w:color w:val="000000"/>
          <w:sz w:val="28"/>
        </w:rPr>
        <w:t xml:space="preserve">
                     16. Қазақстан Республикасынан түпкiлiктi </w:t>
      </w:r>
      <w:r>
        <w:br/>
      </w:r>
      <w:r>
        <w:rPr>
          <w:rFonts w:ascii="Times New Roman"/>
          <w:b w:val="false"/>
          <w:i w:val="false"/>
          <w:color w:val="000000"/>
          <w:sz w:val="28"/>
        </w:rPr>
        <w:t xml:space="preserve">
                         тұруға кететiн адамдардың мүлiктiк жағдайы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Республикасынан түпкiлiктi тұруға кететiн азаматтар, заңды негiздегi шетелдерге валютаға алған, өздерiне және олардың отбасы мүшелерiне тиесiлi мүлiктi өз есебiнен әкетуге, меншiк хұқындағы өзiне тиесiлi мүлiктi, сондай-ақ Қазақстан Республикасының банкiлерiнде сақтаулы ақшалай қаржыларды, бағалы қағаздар мен басқа да игiлiктердi Қазақстан Республикасының аумағында өз атында сақтауға хұқылы. </w:t>
      </w:r>
      <w:r>
        <w:br/>
      </w:r>
      <w:r>
        <w:rPr>
          <w:rFonts w:ascii="Times New Roman"/>
          <w:b w:val="false"/>
          <w:i w:val="false"/>
          <w:color w:val="000000"/>
          <w:sz w:val="28"/>
        </w:rPr>
        <w:t xml:space="preserve">
      Мемлекет үшiн мәдени, көркем немесе тарихи игiлiк қатарынан саналатын заттарды азаматтардың Қазақстан Республикасынан тысқары жерлерге әкетуi Қазақстан Республикасының заңдарына сәйкес реттеледi.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Қазақстан Республикасынан кететiн </w:t>
      </w:r>
    </w:p>
    <w:bookmarkEnd w:id="9"/>
    <w:bookmarkStart w:name="z34"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азаматтардың хұқын шектеуге жол берiлмеуi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Республикасынан кететiнi туралы тiлек бiлдiрген </w:t>
      </w:r>
    </w:p>
    <w:p>
      <w:pPr>
        <w:spacing w:after="0"/>
        <w:ind w:left="0"/>
        <w:jc w:val="both"/>
      </w:pPr>
      <w:r>
        <w:rPr>
          <w:rFonts w:ascii="Times New Roman"/>
          <w:b w:val="false"/>
          <w:i w:val="false"/>
          <w:color w:val="000000"/>
          <w:sz w:val="28"/>
        </w:rPr>
        <w:t xml:space="preserve">Қазақстан Республикасының азаматтары мен олардың отбасы мүшелерiне </w:t>
      </w:r>
    </w:p>
    <w:p>
      <w:pPr>
        <w:spacing w:after="0"/>
        <w:ind w:left="0"/>
        <w:jc w:val="both"/>
      </w:pPr>
      <w:r>
        <w:rPr>
          <w:rFonts w:ascii="Times New Roman"/>
          <w:b w:val="false"/>
          <w:i w:val="false"/>
          <w:color w:val="000000"/>
          <w:sz w:val="28"/>
        </w:rPr>
        <w:t xml:space="preserve">қатысты Қазақстан Республикасы заңдарының барлық ережелерi күшiн </w:t>
      </w:r>
    </w:p>
    <w:p>
      <w:pPr>
        <w:spacing w:after="0"/>
        <w:ind w:left="0"/>
        <w:jc w:val="both"/>
      </w:pPr>
      <w:r>
        <w:rPr>
          <w:rFonts w:ascii="Times New Roman"/>
          <w:b w:val="false"/>
          <w:i w:val="false"/>
          <w:color w:val="000000"/>
          <w:sz w:val="28"/>
        </w:rPr>
        <w:t xml:space="preserve">сақтайды. Олар барлық хұқықтарды пайдаланады және заңмен белгiленген </w:t>
      </w:r>
    </w:p>
    <w:p>
      <w:pPr>
        <w:spacing w:after="0"/>
        <w:ind w:left="0"/>
        <w:jc w:val="both"/>
      </w:pPr>
      <w:r>
        <w:rPr>
          <w:rFonts w:ascii="Times New Roman"/>
          <w:b w:val="false"/>
          <w:i w:val="false"/>
          <w:color w:val="000000"/>
          <w:sz w:val="28"/>
        </w:rPr>
        <w:t xml:space="preserve">мiндеттердi мойнына алады. Олардың азаматтық, еңбек, тұрғын үй және </w:t>
      </w:r>
    </w:p>
    <w:p>
      <w:pPr>
        <w:spacing w:after="0"/>
        <w:ind w:left="0"/>
        <w:jc w:val="both"/>
      </w:pPr>
      <w:r>
        <w:rPr>
          <w:rFonts w:ascii="Times New Roman"/>
          <w:b w:val="false"/>
          <w:i w:val="false"/>
          <w:color w:val="000000"/>
          <w:sz w:val="28"/>
        </w:rPr>
        <w:t xml:space="preserve">басқа хұқықтарын өз бетiмен қандай да болса бiр шектеулерге жол </w:t>
      </w:r>
    </w:p>
    <w:p>
      <w:pPr>
        <w:spacing w:after="0"/>
        <w:ind w:left="0"/>
        <w:jc w:val="both"/>
      </w:pPr>
      <w:r>
        <w:rPr>
          <w:rFonts w:ascii="Times New Roman"/>
          <w:b w:val="false"/>
          <w:i w:val="false"/>
          <w:color w:val="000000"/>
          <w:sz w:val="28"/>
        </w:rPr>
        <w:t>берiлмейдi.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Қазақстан Республикасы</w:t>
      </w:r>
    </w:p>
    <w:p>
      <w:pPr>
        <w:spacing w:after="0"/>
        <w:ind w:left="0"/>
        <w:jc w:val="both"/>
      </w:pPr>
      <w:r>
        <w:rPr>
          <w:rFonts w:ascii="Times New Roman"/>
          <w:b w:val="false"/>
          <w:i w:val="false"/>
          <w:color w:val="000000"/>
          <w:sz w:val="28"/>
        </w:rPr>
        <w:t>                        азаматтарының Қазақстан</w:t>
      </w:r>
    </w:p>
    <w:p>
      <w:pPr>
        <w:spacing w:after="0"/>
        <w:ind w:left="0"/>
        <w:jc w:val="both"/>
      </w:pPr>
      <w:r>
        <w:rPr>
          <w:rFonts w:ascii="Times New Roman"/>
          <w:b w:val="false"/>
          <w:i w:val="false"/>
          <w:color w:val="000000"/>
          <w:sz w:val="28"/>
        </w:rPr>
        <w:t>                        Республикасына келу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Қазақстан Республикасы азаматтарының</w:t>
      </w:r>
    </w:p>
    <w:p>
      <w:pPr>
        <w:spacing w:after="0"/>
        <w:ind w:left="0"/>
        <w:jc w:val="both"/>
      </w:pPr>
      <w:r>
        <w:rPr>
          <w:rFonts w:ascii="Times New Roman"/>
          <w:b w:val="false"/>
          <w:i w:val="false"/>
          <w:color w:val="000000"/>
          <w:sz w:val="28"/>
        </w:rPr>
        <w:t>                         Қазақстан Республикасына келу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азаматтарының Қазақстан Республикасына </w:t>
      </w:r>
    </w:p>
    <w:bookmarkStart w:name="z35"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Қазақстан Республикасының күшiн сақтаған шетелдiк паспорты бойынша </w:t>
      </w:r>
    </w:p>
    <w:p>
      <w:pPr>
        <w:spacing w:after="0"/>
        <w:ind w:left="0"/>
        <w:jc w:val="both"/>
      </w:pPr>
      <w:r>
        <w:rPr>
          <w:rFonts w:ascii="Times New Roman"/>
          <w:b w:val="false"/>
          <w:i w:val="false"/>
          <w:color w:val="000000"/>
          <w:sz w:val="28"/>
        </w:rPr>
        <w:t>немесе оны алмастыратын құжатпен келуiне рұқсат етiледi.</w:t>
      </w:r>
    </w:p>
    <w:p>
      <w:pPr>
        <w:spacing w:after="0"/>
        <w:ind w:left="0"/>
        <w:jc w:val="both"/>
      </w:pPr>
      <w:r>
        <w:rPr>
          <w:rFonts w:ascii="Times New Roman"/>
          <w:b w:val="false"/>
          <w:i w:val="false"/>
          <w:color w:val="000000"/>
          <w:sz w:val="28"/>
        </w:rPr>
        <w:t xml:space="preserve">     Шетелде түпкiлiктi тұратын және Қазақстан Республикасының күшiн </w:t>
      </w:r>
    </w:p>
    <w:p>
      <w:pPr>
        <w:spacing w:after="0"/>
        <w:ind w:left="0"/>
        <w:jc w:val="both"/>
      </w:pPr>
      <w:r>
        <w:rPr>
          <w:rFonts w:ascii="Times New Roman"/>
          <w:b w:val="false"/>
          <w:i w:val="false"/>
          <w:color w:val="000000"/>
          <w:sz w:val="28"/>
        </w:rPr>
        <w:t xml:space="preserve">жоймаған шетелдiк паспорты бар азаматтарына, Қазақстан Республикасына </w:t>
      </w:r>
    </w:p>
    <w:p>
      <w:pPr>
        <w:spacing w:after="0"/>
        <w:ind w:left="0"/>
        <w:jc w:val="both"/>
      </w:pPr>
      <w:r>
        <w:rPr>
          <w:rFonts w:ascii="Times New Roman"/>
          <w:b w:val="false"/>
          <w:i w:val="false"/>
          <w:color w:val="000000"/>
          <w:sz w:val="28"/>
        </w:rPr>
        <w:t xml:space="preserve">кетуiне байланысты паспортына есептен шыққаны туралы Қазақстан </w:t>
      </w:r>
    </w:p>
    <w:p>
      <w:pPr>
        <w:spacing w:after="0"/>
        <w:ind w:left="0"/>
        <w:jc w:val="both"/>
      </w:pPr>
      <w:r>
        <w:rPr>
          <w:rFonts w:ascii="Times New Roman"/>
          <w:b w:val="false"/>
          <w:i w:val="false"/>
          <w:color w:val="000000"/>
          <w:sz w:val="28"/>
        </w:rPr>
        <w:t>Республикасының шетелдегi консулдық және дипломатиялық өкiлдiктерi белгi</w:t>
      </w:r>
    </w:p>
    <w:p>
      <w:pPr>
        <w:spacing w:after="0"/>
        <w:ind w:left="0"/>
        <w:jc w:val="both"/>
      </w:pPr>
      <w:r>
        <w:rPr>
          <w:rFonts w:ascii="Times New Roman"/>
          <w:b w:val="false"/>
          <w:i w:val="false"/>
          <w:color w:val="000000"/>
          <w:sz w:val="28"/>
        </w:rPr>
        <w:t xml:space="preserve">соққан жағдайда, Қазақстан Республикасына түпкiлiктi тұруға келуiне </w:t>
      </w:r>
    </w:p>
    <w:p>
      <w:pPr>
        <w:spacing w:after="0"/>
        <w:ind w:left="0"/>
        <w:jc w:val="both"/>
      </w:pPr>
      <w:r>
        <w:rPr>
          <w:rFonts w:ascii="Times New Roman"/>
          <w:b w:val="false"/>
          <w:i w:val="false"/>
          <w:color w:val="000000"/>
          <w:sz w:val="28"/>
        </w:rPr>
        <w:t>рұқсат 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Шетел азаматтарының, азаматтығы жоқ</w:t>
      </w:r>
    </w:p>
    <w:p>
      <w:pPr>
        <w:spacing w:after="0"/>
        <w:ind w:left="0"/>
        <w:jc w:val="both"/>
      </w:pPr>
      <w:r>
        <w:rPr>
          <w:rFonts w:ascii="Times New Roman"/>
          <w:b w:val="false"/>
          <w:i w:val="false"/>
          <w:color w:val="000000"/>
          <w:sz w:val="28"/>
        </w:rPr>
        <w:t>                         адамдардың Қазақстан Республикасына</w:t>
      </w:r>
    </w:p>
    <w:p>
      <w:pPr>
        <w:spacing w:after="0"/>
        <w:ind w:left="0"/>
        <w:jc w:val="both"/>
      </w:pPr>
      <w:r>
        <w:rPr>
          <w:rFonts w:ascii="Times New Roman"/>
          <w:b w:val="false"/>
          <w:i w:val="false"/>
          <w:color w:val="000000"/>
          <w:sz w:val="28"/>
        </w:rPr>
        <w:t>                         келуi және Қазақстан Республикасынан кетуi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(19-тармақ)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19-тармақтың күшi жойылған - ҚРМК-нiң 1995.31.10.</w:t>
      </w:r>
    </w:p>
    <w:p>
      <w:pPr>
        <w:spacing w:after="0"/>
        <w:ind w:left="0"/>
        <w:jc w:val="both"/>
      </w:pPr>
      <w:r>
        <w:rPr>
          <w:rFonts w:ascii="Times New Roman"/>
          <w:b w:val="false"/>
          <w:i w:val="false"/>
          <w:color w:val="000000"/>
          <w:sz w:val="28"/>
        </w:rPr>
        <w:t>              N 1408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Азаматтығы жоқ шетелдiк адамның</w:t>
      </w:r>
    </w:p>
    <w:p>
      <w:pPr>
        <w:spacing w:after="0"/>
        <w:ind w:left="0"/>
        <w:jc w:val="both"/>
      </w:pPr>
      <w:r>
        <w:rPr>
          <w:rFonts w:ascii="Times New Roman"/>
          <w:b w:val="false"/>
          <w:i w:val="false"/>
          <w:color w:val="000000"/>
          <w:sz w:val="28"/>
        </w:rPr>
        <w:t>                          Қазақстан Республикасына келуiне рұқсат</w:t>
      </w:r>
    </w:p>
    <w:p>
      <w:pPr>
        <w:spacing w:after="0"/>
        <w:ind w:left="0"/>
        <w:jc w:val="both"/>
      </w:pPr>
      <w:r>
        <w:rPr>
          <w:rFonts w:ascii="Times New Roman"/>
          <w:b w:val="false"/>
          <w:i w:val="false"/>
          <w:color w:val="000000"/>
          <w:sz w:val="28"/>
        </w:rPr>
        <w:t>                          етiлмеудiң негiздерi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ол:</w:t>
      </w:r>
    </w:p>
    <w:p>
      <w:pPr>
        <w:spacing w:after="0"/>
        <w:ind w:left="0"/>
        <w:jc w:val="both"/>
      </w:pPr>
      <w:r>
        <w:rPr>
          <w:rFonts w:ascii="Times New Roman"/>
          <w:b w:val="false"/>
          <w:i w:val="false"/>
          <w:color w:val="000000"/>
          <w:sz w:val="28"/>
        </w:rPr>
        <w:t xml:space="preserve">     1) халықаралық хұқықпен көзделген бейбiтшiлiк пен адамзаттың </w:t>
      </w:r>
    </w:p>
    <w:p>
      <w:pPr>
        <w:spacing w:after="0"/>
        <w:ind w:left="0"/>
        <w:jc w:val="both"/>
      </w:pPr>
      <w:r>
        <w:rPr>
          <w:rFonts w:ascii="Times New Roman"/>
          <w:b w:val="false"/>
          <w:i w:val="false"/>
          <w:color w:val="000000"/>
          <w:sz w:val="28"/>
        </w:rPr>
        <w:t>хауiпсiздiгiне қарсы қылмыс жасаса;</w:t>
      </w:r>
    </w:p>
    <w:p>
      <w:pPr>
        <w:spacing w:after="0"/>
        <w:ind w:left="0"/>
        <w:jc w:val="both"/>
      </w:pPr>
      <w:r>
        <w:rPr>
          <w:rFonts w:ascii="Times New Roman"/>
          <w:b w:val="false"/>
          <w:i w:val="false"/>
          <w:color w:val="000000"/>
          <w:sz w:val="28"/>
        </w:rPr>
        <w:t>     (2-7)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20-шы тармақтың 2-7 тармақшаларының күшi жойылған -</w:t>
      </w:r>
    </w:p>
    <w:p>
      <w:pPr>
        <w:spacing w:after="0"/>
        <w:ind w:left="0"/>
        <w:jc w:val="both"/>
      </w:pPr>
      <w:r>
        <w:rPr>
          <w:rFonts w:ascii="Times New Roman"/>
          <w:b w:val="false"/>
          <w:i w:val="false"/>
          <w:color w:val="000000"/>
          <w:sz w:val="28"/>
        </w:rPr>
        <w:t>              ҚРМК-нiң 1995.31.10. N 1408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8) Қазақстан Республикасының заңдарында көзделген басқа да </w:t>
      </w:r>
    </w:p>
    <w:bookmarkStart w:name="z36"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жағдайларда азаматтығы жоқ шетелдiк адамға Қазақстан Республикасына</w:t>
      </w:r>
    </w:p>
    <w:p>
      <w:pPr>
        <w:spacing w:after="0"/>
        <w:ind w:left="0"/>
        <w:jc w:val="both"/>
      </w:pPr>
      <w:r>
        <w:rPr>
          <w:rFonts w:ascii="Times New Roman"/>
          <w:b w:val="false"/>
          <w:i w:val="false"/>
          <w:color w:val="000000"/>
          <w:sz w:val="28"/>
        </w:rPr>
        <w:t xml:space="preserve">келуге рұқсат берiлмеуi мүмкiн, сондай-ақ оның Қазақстан </w:t>
      </w:r>
    </w:p>
    <w:p>
      <w:pPr>
        <w:spacing w:after="0"/>
        <w:ind w:left="0"/>
        <w:jc w:val="both"/>
      </w:pPr>
      <w:r>
        <w:rPr>
          <w:rFonts w:ascii="Times New Roman"/>
          <w:b w:val="false"/>
          <w:i w:val="false"/>
          <w:color w:val="000000"/>
          <w:sz w:val="28"/>
        </w:rPr>
        <w:t>Республикасынан қуылуы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Шетелдiктер мен азаматтығы жоқ адамдардың</w:t>
      </w:r>
    </w:p>
    <w:p>
      <w:pPr>
        <w:spacing w:after="0"/>
        <w:ind w:left="0"/>
        <w:jc w:val="both"/>
      </w:pPr>
      <w:r>
        <w:rPr>
          <w:rFonts w:ascii="Times New Roman"/>
          <w:b w:val="false"/>
          <w:i w:val="false"/>
          <w:color w:val="000000"/>
          <w:sz w:val="28"/>
        </w:rPr>
        <w:t xml:space="preserve">                          Қазақстан Республикасынан кетуi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 түпкiлiктi тұратын шетелдiк азаматтар </w:t>
      </w:r>
    </w:p>
    <w:p>
      <w:pPr>
        <w:spacing w:after="0"/>
        <w:ind w:left="0"/>
        <w:jc w:val="both"/>
      </w:pPr>
      <w:r>
        <w:rPr>
          <w:rFonts w:ascii="Times New Roman"/>
          <w:b w:val="false"/>
          <w:i w:val="false"/>
          <w:color w:val="000000"/>
          <w:sz w:val="28"/>
        </w:rPr>
        <w:t xml:space="preserve">мен азаматтығы жоқ адамдар Қазақстан Республикасынан кетер кезде осы </w:t>
      </w:r>
    </w:p>
    <w:p>
      <w:pPr>
        <w:spacing w:after="0"/>
        <w:ind w:left="0"/>
        <w:jc w:val="both"/>
      </w:pPr>
      <w:r>
        <w:rPr>
          <w:rFonts w:ascii="Times New Roman"/>
          <w:b w:val="false"/>
          <w:i w:val="false"/>
          <w:color w:val="000000"/>
          <w:sz w:val="28"/>
        </w:rPr>
        <w:t>Ереженiң 6-тармағының 2-6 бөлiктерiнде көзделген құжаттарды тапсырады.</w:t>
      </w:r>
    </w:p>
    <w:p>
      <w:pPr>
        <w:spacing w:after="0"/>
        <w:ind w:left="0"/>
        <w:jc w:val="both"/>
      </w:pPr>
      <w:r>
        <w:rPr>
          <w:rFonts w:ascii="Times New Roman"/>
          <w:b w:val="false"/>
          <w:i w:val="false"/>
          <w:color w:val="000000"/>
          <w:sz w:val="28"/>
        </w:rPr>
        <w:t>     Ескерту. 21-шi тармақтың бiрiншi абзацы күшiн жойған -</w:t>
      </w:r>
    </w:p>
    <w:p>
      <w:pPr>
        <w:spacing w:after="0"/>
        <w:ind w:left="0"/>
        <w:jc w:val="both"/>
      </w:pPr>
      <w:r>
        <w:rPr>
          <w:rFonts w:ascii="Times New Roman"/>
          <w:b w:val="false"/>
          <w:i w:val="false"/>
          <w:color w:val="000000"/>
          <w:sz w:val="28"/>
        </w:rPr>
        <w:t>              ҚРМК-нiң 1995.31.10. N 1408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Шетелдiктер мен азаматтығы жоқ </w:t>
      </w:r>
    </w:p>
    <w:p>
      <w:pPr>
        <w:spacing w:after="0"/>
        <w:ind w:left="0"/>
        <w:jc w:val="both"/>
      </w:pPr>
      <w:r>
        <w:rPr>
          <w:rFonts w:ascii="Times New Roman"/>
          <w:b w:val="false"/>
          <w:i w:val="false"/>
          <w:color w:val="000000"/>
          <w:sz w:val="28"/>
        </w:rPr>
        <w:t xml:space="preserve">                          адамдардың  Қазақстан Республикасынан </w:t>
      </w:r>
    </w:p>
    <w:p>
      <w:pPr>
        <w:spacing w:after="0"/>
        <w:ind w:left="0"/>
        <w:jc w:val="both"/>
      </w:pPr>
      <w:r>
        <w:rPr>
          <w:rFonts w:ascii="Times New Roman"/>
          <w:b w:val="false"/>
          <w:i w:val="false"/>
          <w:color w:val="000000"/>
          <w:sz w:val="28"/>
        </w:rPr>
        <w:t xml:space="preserve">                          кету хұқын уақытша шектеуге арналған </w:t>
      </w:r>
    </w:p>
    <w:p>
      <w:pPr>
        <w:spacing w:after="0"/>
        <w:ind w:left="0"/>
        <w:jc w:val="both"/>
      </w:pPr>
      <w:r>
        <w:rPr>
          <w:rFonts w:ascii="Times New Roman"/>
          <w:b w:val="false"/>
          <w:i w:val="false"/>
          <w:color w:val="000000"/>
          <w:sz w:val="28"/>
        </w:rPr>
        <w:t>                          негiздер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Шетелдiктер мен азаматтығы жоқ адамдардың Қазақстан </w:t>
      </w:r>
    </w:p>
    <w:p>
      <w:pPr>
        <w:spacing w:after="0"/>
        <w:ind w:left="0"/>
        <w:jc w:val="both"/>
      </w:pPr>
      <w:r>
        <w:rPr>
          <w:rFonts w:ascii="Times New Roman"/>
          <w:b w:val="false"/>
          <w:i w:val="false"/>
          <w:color w:val="000000"/>
          <w:sz w:val="28"/>
        </w:rPr>
        <w:t xml:space="preserve">Республикасынан кетуiн шектеу осы Ереженiң 8-тармағына (5-бөлiгiнен </w:t>
      </w:r>
    </w:p>
    <w:p>
      <w:pPr>
        <w:spacing w:after="0"/>
        <w:ind w:left="0"/>
        <w:jc w:val="both"/>
      </w:pPr>
      <w:r>
        <w:rPr>
          <w:rFonts w:ascii="Times New Roman"/>
          <w:b w:val="false"/>
          <w:i w:val="false"/>
          <w:color w:val="000000"/>
          <w:sz w:val="28"/>
        </w:rPr>
        <w:t xml:space="preserve">басқасы) сәйкес белгiленедi. Белгiленген құжаттары болмаса, шетелдiктер </w:t>
      </w:r>
    </w:p>
    <w:p>
      <w:pPr>
        <w:spacing w:after="0"/>
        <w:ind w:left="0"/>
        <w:jc w:val="both"/>
      </w:pPr>
      <w:r>
        <w:rPr>
          <w:rFonts w:ascii="Times New Roman"/>
          <w:b w:val="false"/>
          <w:i w:val="false"/>
          <w:color w:val="000000"/>
          <w:sz w:val="28"/>
        </w:rPr>
        <w:t xml:space="preserve">мен азаматтығы жоқ адамдардың Қазақстан Республикасынан кетуiне </w:t>
      </w:r>
    </w:p>
    <w:p>
      <w:pPr>
        <w:spacing w:after="0"/>
        <w:ind w:left="0"/>
        <w:jc w:val="both"/>
      </w:pPr>
      <w:r>
        <w:rPr>
          <w:rFonts w:ascii="Times New Roman"/>
          <w:b w:val="false"/>
          <w:i w:val="false"/>
          <w:color w:val="000000"/>
          <w:sz w:val="28"/>
        </w:rPr>
        <w:t>шекаралық бақылау органдары жол бермейдi.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Шетелдiктер мен азаматтығы жоқ адамдардың</w:t>
      </w:r>
    </w:p>
    <w:p>
      <w:pPr>
        <w:spacing w:after="0"/>
        <w:ind w:left="0"/>
        <w:jc w:val="both"/>
      </w:pPr>
      <w:r>
        <w:rPr>
          <w:rFonts w:ascii="Times New Roman"/>
          <w:b w:val="false"/>
          <w:i w:val="false"/>
          <w:color w:val="000000"/>
          <w:sz w:val="28"/>
        </w:rPr>
        <w:t>                          Қазақстан Республикасынан кетуге рұқсат</w:t>
      </w:r>
    </w:p>
    <w:p>
      <w:pPr>
        <w:spacing w:after="0"/>
        <w:ind w:left="0"/>
        <w:jc w:val="both"/>
      </w:pPr>
      <w:r>
        <w:rPr>
          <w:rFonts w:ascii="Times New Roman"/>
          <w:b w:val="false"/>
          <w:i w:val="false"/>
          <w:color w:val="000000"/>
          <w:sz w:val="28"/>
        </w:rPr>
        <w:t>                          етпеу туралы шешiмге шағымдану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 түпкiлiктi тұратын шетелдiктер мен </w:t>
      </w:r>
    </w:p>
    <w:p>
      <w:pPr>
        <w:spacing w:after="0"/>
        <w:ind w:left="0"/>
        <w:jc w:val="both"/>
      </w:pPr>
      <w:r>
        <w:rPr>
          <w:rFonts w:ascii="Times New Roman"/>
          <w:b w:val="false"/>
          <w:i w:val="false"/>
          <w:color w:val="000000"/>
          <w:sz w:val="28"/>
        </w:rPr>
        <w:t xml:space="preserve">азаматтығы жоқ адамдардың Қазақстан Республикасынан кетуiне рұқсат </w:t>
      </w:r>
    </w:p>
    <w:p>
      <w:pPr>
        <w:spacing w:after="0"/>
        <w:ind w:left="0"/>
        <w:jc w:val="both"/>
      </w:pPr>
      <w:r>
        <w:rPr>
          <w:rFonts w:ascii="Times New Roman"/>
          <w:b w:val="false"/>
          <w:i w:val="false"/>
          <w:color w:val="000000"/>
          <w:sz w:val="28"/>
        </w:rPr>
        <w:t xml:space="preserve">етпеу туралы шешiмге осы Ереженiң 9-тармағында көзделген тәртiппен </w:t>
      </w:r>
    </w:p>
    <w:p>
      <w:pPr>
        <w:spacing w:after="0"/>
        <w:ind w:left="0"/>
        <w:jc w:val="both"/>
      </w:pPr>
      <w:r>
        <w:rPr>
          <w:rFonts w:ascii="Times New Roman"/>
          <w:b w:val="false"/>
          <w:i w:val="false"/>
          <w:color w:val="000000"/>
          <w:sz w:val="28"/>
        </w:rPr>
        <w:t>шағым берiле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Шетел азаматтары мен азаматтығы жоқ</w:t>
      </w:r>
    </w:p>
    <w:p>
      <w:pPr>
        <w:spacing w:after="0"/>
        <w:ind w:left="0"/>
        <w:jc w:val="both"/>
      </w:pPr>
      <w:r>
        <w:rPr>
          <w:rFonts w:ascii="Times New Roman"/>
          <w:b w:val="false"/>
          <w:i w:val="false"/>
          <w:color w:val="000000"/>
          <w:sz w:val="28"/>
        </w:rPr>
        <w:t>                          адамдарға пұрсат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Шетел азаматтары мен азаматтығы жоқ адамдардың келуi мен кетуiне </w:t>
      </w:r>
    </w:p>
    <w:p>
      <w:pPr>
        <w:spacing w:after="0"/>
        <w:ind w:left="0"/>
        <w:jc w:val="both"/>
      </w:pPr>
      <w:r>
        <w:rPr>
          <w:rFonts w:ascii="Times New Roman"/>
          <w:b w:val="false"/>
          <w:i w:val="false"/>
          <w:color w:val="000000"/>
          <w:sz w:val="28"/>
        </w:rPr>
        <w:t>пұрсат берудiң тәртiбi, сондай-ақ Қазақстан Республикасында болуының</w:t>
      </w:r>
    </w:p>
    <w:p>
      <w:pPr>
        <w:spacing w:after="0"/>
        <w:ind w:left="0"/>
        <w:jc w:val="both"/>
      </w:pPr>
      <w:r>
        <w:rPr>
          <w:rFonts w:ascii="Times New Roman"/>
          <w:b w:val="false"/>
          <w:i w:val="false"/>
          <w:color w:val="000000"/>
          <w:sz w:val="28"/>
        </w:rPr>
        <w:t xml:space="preserve">тәртiбi тиiстi нормативтiк актiлермен және Қазақстан Республикасының </w:t>
      </w:r>
    </w:p>
    <w:p>
      <w:pPr>
        <w:spacing w:after="0"/>
        <w:ind w:left="0"/>
        <w:jc w:val="both"/>
      </w:pPr>
      <w:r>
        <w:rPr>
          <w:rFonts w:ascii="Times New Roman"/>
          <w:b w:val="false"/>
          <w:i w:val="false"/>
          <w:color w:val="000000"/>
          <w:sz w:val="28"/>
        </w:rPr>
        <w:t>халықаралық шарттарымен белгiленедi.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Шетел мемлекеттерi өкiлдiктерiнiң</w:t>
      </w:r>
    </w:p>
    <w:p>
      <w:pPr>
        <w:spacing w:after="0"/>
        <w:ind w:left="0"/>
        <w:jc w:val="both"/>
      </w:pPr>
      <w:r>
        <w:rPr>
          <w:rFonts w:ascii="Times New Roman"/>
          <w:b w:val="false"/>
          <w:i w:val="false"/>
          <w:color w:val="000000"/>
          <w:sz w:val="28"/>
        </w:rPr>
        <w:t>                          басшылары мен қызметкерлерiнiң және басқа</w:t>
      </w:r>
    </w:p>
    <w:p>
      <w:pPr>
        <w:spacing w:after="0"/>
        <w:ind w:left="0"/>
        <w:jc w:val="both"/>
      </w:pPr>
      <w:r>
        <w:rPr>
          <w:rFonts w:ascii="Times New Roman"/>
          <w:b w:val="false"/>
          <w:i w:val="false"/>
          <w:color w:val="000000"/>
          <w:sz w:val="28"/>
        </w:rPr>
        <w:t>                          адамдарының артықшылықтары мен иммунитеттерi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Ереже Қазақстан Республикасының заңдарымен және Қазақстан </w:t>
      </w:r>
    </w:p>
    <w:p>
      <w:pPr>
        <w:spacing w:after="0"/>
        <w:ind w:left="0"/>
        <w:jc w:val="both"/>
      </w:pPr>
      <w:r>
        <w:rPr>
          <w:rFonts w:ascii="Times New Roman"/>
          <w:b w:val="false"/>
          <w:i w:val="false"/>
          <w:color w:val="000000"/>
          <w:sz w:val="28"/>
        </w:rPr>
        <w:t xml:space="preserve">Республикасының халықаралық шарттарымен белгiленген шетелдiк </w:t>
      </w:r>
    </w:p>
    <w:p>
      <w:pPr>
        <w:spacing w:after="0"/>
        <w:ind w:left="0"/>
        <w:jc w:val="both"/>
      </w:pPr>
      <w:r>
        <w:rPr>
          <w:rFonts w:ascii="Times New Roman"/>
          <w:b w:val="false"/>
          <w:i w:val="false"/>
          <w:color w:val="000000"/>
          <w:sz w:val="28"/>
        </w:rPr>
        <w:t xml:space="preserve">дипломатиялық және консулдық өкiлдiктерiнiң басшылары мен </w:t>
      </w:r>
    </w:p>
    <w:p>
      <w:pPr>
        <w:spacing w:after="0"/>
        <w:ind w:left="0"/>
        <w:jc w:val="both"/>
      </w:pPr>
      <w:r>
        <w:rPr>
          <w:rFonts w:ascii="Times New Roman"/>
          <w:b w:val="false"/>
          <w:i w:val="false"/>
          <w:color w:val="000000"/>
          <w:sz w:val="28"/>
        </w:rPr>
        <w:t>қызметкерлерiнiң артықшылықтары мен иммунитеттерiн қозғамайды.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Заңсыз келгенi және кеткенi,</w:t>
      </w:r>
    </w:p>
    <w:p>
      <w:pPr>
        <w:spacing w:after="0"/>
        <w:ind w:left="0"/>
        <w:jc w:val="both"/>
      </w:pPr>
      <w:r>
        <w:rPr>
          <w:rFonts w:ascii="Times New Roman"/>
          <w:b w:val="false"/>
          <w:i w:val="false"/>
          <w:color w:val="000000"/>
          <w:sz w:val="28"/>
        </w:rPr>
        <w:t>                           сондай-ақ Қазақстан Республикасының</w:t>
      </w:r>
    </w:p>
    <w:p>
      <w:pPr>
        <w:spacing w:after="0"/>
        <w:ind w:left="0"/>
        <w:jc w:val="both"/>
      </w:pPr>
      <w:r>
        <w:rPr>
          <w:rFonts w:ascii="Times New Roman"/>
          <w:b w:val="false"/>
          <w:i w:val="false"/>
          <w:color w:val="000000"/>
          <w:sz w:val="28"/>
        </w:rPr>
        <w:t xml:space="preserve">                           аумағы арқылы аялдама жасап өтудiң </w:t>
      </w:r>
    </w:p>
    <w:p>
      <w:pPr>
        <w:spacing w:after="0"/>
        <w:ind w:left="0"/>
        <w:jc w:val="both"/>
      </w:pPr>
      <w:r>
        <w:rPr>
          <w:rFonts w:ascii="Times New Roman"/>
          <w:b w:val="false"/>
          <w:i w:val="false"/>
          <w:color w:val="000000"/>
          <w:sz w:val="28"/>
        </w:rPr>
        <w:t>                           тәртiбiн бұзғаны үшiн жауапкершiлiк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Заңсыз келгенi және кеткенi, сондай-ақ</w:t>
      </w:r>
    </w:p>
    <w:p>
      <w:pPr>
        <w:spacing w:after="0"/>
        <w:ind w:left="0"/>
        <w:jc w:val="both"/>
      </w:pPr>
      <w:r>
        <w:rPr>
          <w:rFonts w:ascii="Times New Roman"/>
          <w:b w:val="false"/>
          <w:i w:val="false"/>
          <w:color w:val="000000"/>
          <w:sz w:val="28"/>
        </w:rPr>
        <w:t>                          Қазақстан Республикасының аумағы арқылы</w:t>
      </w:r>
    </w:p>
    <w:p>
      <w:pPr>
        <w:spacing w:after="0"/>
        <w:ind w:left="0"/>
        <w:jc w:val="both"/>
      </w:pPr>
      <w:r>
        <w:rPr>
          <w:rFonts w:ascii="Times New Roman"/>
          <w:b w:val="false"/>
          <w:i w:val="false"/>
          <w:color w:val="000000"/>
          <w:sz w:val="28"/>
        </w:rPr>
        <w:t>                          аялдама жасап өтудiң тәртiбiн бұзғаны</w:t>
      </w:r>
    </w:p>
    <w:p>
      <w:pPr>
        <w:spacing w:after="0"/>
        <w:ind w:left="0"/>
        <w:jc w:val="both"/>
      </w:pPr>
      <w:r>
        <w:rPr>
          <w:rFonts w:ascii="Times New Roman"/>
          <w:b w:val="false"/>
          <w:i w:val="false"/>
          <w:color w:val="000000"/>
          <w:sz w:val="28"/>
        </w:rPr>
        <w:t>                          үшiн жауапкершiлiк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Республикасынан заңсыз кеткен, Қазақстан Республикасына заңсыз келген Қазақстан Республикасының аумағы арқылы транзиттiк өтудiң ережелерiн бұзғаны үшiн Қазақстан Республикасының азаматы, шетелдiк немесе азаматтығы жоқ адам, белгiленген тәртiптi бұза отырып Қазақстан Республикасының шекарасын кесiп өткендер, сондай-ақ олардың Қазақстан Республикасынан заңсыз кетуiне және Қазақстан Республикасына заңсыз келуiне жәрдемдескен адамдар Қазақстан Республикасының заңдары бойынша жауапкершiлiкке тартылады. </w:t>
      </w:r>
      <w:r>
        <w:br/>
      </w:r>
      <w:r>
        <w:rPr>
          <w:rFonts w:ascii="Times New Roman"/>
          <w:b w:val="false"/>
          <w:i w:val="false"/>
          <w:color w:val="000000"/>
          <w:sz w:val="28"/>
        </w:rPr>
        <w:t xml:space="preserve">
      Оларға қатысты қуып жiберу туралы шығарылған шешiмдi орындамаған шетелдiктер мен азаматтығы жоқ адамдар Қазақстан Республикасының заңдарына сәйкес жауапкершiлiкке тартылуы мүмкiн. </w:t>
      </w:r>
      <w:r>
        <w:br/>
      </w:r>
      <w:r>
        <w:rPr>
          <w:rFonts w:ascii="Times New Roman"/>
          <w:b w:val="false"/>
          <w:i w:val="false"/>
          <w:color w:val="000000"/>
          <w:sz w:val="28"/>
        </w:rPr>
        <w:t xml:space="preserve">
      Шетелдiктер мен азаматтығы жоқ адамдарды Қазақстан Республикасынан қуып жiберуге байланысты шығындар, қуып жiберiлетiн адамның немесе шетелдiктi, азаматтығы жоқ адамды Қазақстан Республикасына шақырған ұйымның немесе жеке адамның есебiнен өтеледi. </w:t>
      </w:r>
      <w:r>
        <w:br/>
      </w:r>
      <w:r>
        <w:rPr>
          <w:rFonts w:ascii="Times New Roman"/>
          <w:b w:val="false"/>
          <w:i w:val="false"/>
          <w:color w:val="000000"/>
          <w:sz w:val="28"/>
        </w:rPr>
        <w:t xml:space="preserve">
      Шетелдiктер мен азаматтығы жоқ адамдар Қазақстан Республикасының аумағына заңсыз келген жағдайда және оның қуып жiберу бойынша шығынды өтеуге қаржысы болмаса құзыреттi органдар бұл шығындарды өтеу туралы мәселенi тиiстi елдердiң дипломатиялық және консулдық өкiлдiктерiмен шешедi. </w:t>
      </w:r>
      <w:r>
        <w:br/>
      </w:r>
      <w:r>
        <w:rPr>
          <w:rFonts w:ascii="Times New Roman"/>
          <w:b w:val="false"/>
          <w:i w:val="false"/>
          <w:color w:val="000000"/>
          <w:sz w:val="28"/>
        </w:rPr>
        <w:t xml:space="preserve">
      Ескерту. 26-шы тармақтың бiрiншi абзацына өзгерiс енгiзiлдi - </w:t>
      </w:r>
      <w:r>
        <w:br/>
      </w:r>
      <w:r>
        <w:rPr>
          <w:rFonts w:ascii="Times New Roman"/>
          <w:b w:val="false"/>
          <w:i w:val="false"/>
          <w:color w:val="000000"/>
          <w:sz w:val="28"/>
        </w:rPr>
        <w:t xml:space="preserve">
               ҚРМК-нiң 1995.31.10. N 1408 қаулысымен. </w:t>
      </w:r>
      <w:r>
        <w:br/>
      </w:r>
      <w:r>
        <w:rPr>
          <w:rFonts w:ascii="Times New Roman"/>
          <w:b w:val="false"/>
          <w:i w:val="false"/>
          <w:color w:val="000000"/>
          <w:sz w:val="28"/>
        </w:rPr>
        <w:t>
 </w:t>
      </w:r>
      <w:r>
        <w:br/>
      </w:r>
      <w:r>
        <w:rPr>
          <w:rFonts w:ascii="Times New Roman"/>
          <w:b w:val="false"/>
          <w:i w:val="false"/>
          <w:color w:val="000000"/>
          <w:sz w:val="28"/>
        </w:rPr>
        <w:t xml:space="preserve">
                    VIII. Халықаралық шарттар </w:t>
      </w:r>
      <w:r>
        <w:br/>
      </w:r>
      <w:r>
        <w:rPr>
          <w:rFonts w:ascii="Times New Roman"/>
          <w:b w:val="false"/>
          <w:i w:val="false"/>
          <w:color w:val="000000"/>
          <w:sz w:val="28"/>
        </w:rPr>
        <w:t xml:space="preserve">
                   27. Халықаралық шарттарды қолдану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Қазақстан Республикасының халықаралық шартында осы Ережеде айтылғандардан басқа тәртiптер белгiленсе, онда халықаралық шарттың тәртiбi қолданылады. </w:t>
      </w:r>
      <w:r>
        <w:br/>
      </w:r>
      <w:r>
        <w:rPr>
          <w:rFonts w:ascii="Times New Roman"/>
          <w:b w:val="false"/>
          <w:i w:val="false"/>
          <w:color w:val="000000"/>
          <w:sz w:val="28"/>
        </w:rPr>
        <w:t>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