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42ff" w14:textId="6ca42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Энергия көздерiнiң және өнiмдер мен көрсетiлетiн қызметтердiң басқа да түрлерiнiң бағасын мемлекеттiк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Министрлер Кабинетiнiң 1992 жылғы 30 қазандағы N 905 қаулысы. Күші жойылды - Қазақстан Республикасы Үкіметінің 2003 жылғы 17 наурыздағы N 258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Энергия ресурстарын пайдаланудың тиiмдiлiгiн арттыру мақсатында Қазақстан Республикасының Министрлер Кабинетi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1992 жылғы 1 қазаннан бастап, мұнайға ренталық төлем ставкалары, газ конденсатын қосып есептегенде, N 1 қосымшаға сәйкес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1-қосымша жаңа редакцияда - ҚРМК-нiң 1993.03.10. N 192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(3-шi абзац) Жеңiл көмiрсутегiнiң кең фракциясына еркiн бағалар белгiленсiн.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Қазақстан Республикасы Министрлер Кабинетiнiң "Энергия ресурстарының және өнiмдер мен көрсетiлетiн қызметтердiң басқа да түрлерiнiң бағасын мемлекеттiк реттеу туралы" 1992 жылғы 1 маусымдағы N 484 (Қазақстан Республикасы ПҮАЖ-ы, 1992 ж., N 22, 349-бап) және "Темiр жол көлiгiмен жүк тасымалдауға арналған тарифтер туралы" 1992 жылғы 2 шiлдедегi N 572 қаулыларына сәйкес белгiленген, осы қаулының N 2 және N 3 қосымшаларына орай, қазiргi қолданылып жүрген көтерме сауда және бөлшек сауда бағаларын (тарифтерiн) көтерудiң шектi коэффициенттерi бекiтiлсiн.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Қаулы өзгердi - ҚРМК-нiң 1993.03.10. N 192 қаулысымен.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Қосымшалар N 1-3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