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3923" w14:textId="1ec3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Қаржы министрлiгi жанындағы шаруашылық есептегi аудиторлық орталықты қайта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30 қазан 1992 ж. N 928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 КСР Министрлер Кеңесiнiң 1990 жылғы 15 ақпандағы N 60 
қаулысымен құрылған Қазақстан Республикасының Қаржы министрлiгi 
жанындағы шаруашылық есептегi аудиторлық орталықты "Қазақстанаудит" 
акционерлiк аудиторлық компаниясына қосу туралы Қазақстан Республикасы 
Қаржы министрлiгiнiң ұсынысы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Мүлiк жөнiндегi мемлекеттiк 
комитетiне Қазақстан Республикасы Қаржы министрлiгiнiң жанындағы 
шаруашылық есептегi аудиторлық орталықтың мүлкiн оның хұқықты 
мұрагерi - "Қазақстанаудит" акционерлiк аудиторлық компаниясына 
белгiленген тәртiппен бекiтiп беру туралы мәселенi қарап, шешу 
ұсынылсын.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 жанындағы қайта 
құрылатын шаруашылық есептегi аудиторлық орталықтың хұқықтары мен 
мiндеттерi хұқықты мұрагерiне көшетiн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