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50b49" w14:textId="7f50b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Дәрi-дәрмек пен медициналық мақсаттағы бұйымдардың барлық түрлерiнiң бөлшек сауда бағаларын ырықтандыру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1992 жылғы 4 қараша N 939. Күші жойылды - Қазақстан Республикасы Үкiметiнiң 2000.05.05. N 674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Нарықты молықтыру және дәрi-дәрмек пен медициналық мақсаттағы бұйымдардың Қазақстан Республикасынан тыс жерлерге әкетiлуiне жол бермеу мақсатында Қазақстан Республикасының Министрлер Кабинетi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Министрлер Кабинетiнiң "Бағаны ырықтандыру жөнiндегi шаралар туралы" (Қазақстан Республикасы ПҮАЖ, 1992 ж., N 1, 1 бап) 1992 жылғы 3 қаңтардағы N 3 қаулысының 2-шi тармағына және осы қаулымен бекiтiлген N 2 қосымшасына iшiнара өзгерiстер енгiзiлiп, дәрi-дәрмек пен медициналық мақсаттағы бұйымдардың, барлық түрлерiне 1992 жылғы 16 қарашадан бастап еркiн бөлшек сауда бағалары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1-тармақ өзгертiлдi - ҚРМК-нiң 1994.03.14.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N 259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2-шi тармақ күшiн жойған - ҚРМК-нiң 1995.09.26.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N 1283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Науқастарды амбулаторияда емдеген кезде дәрiгерлердiң рецептерi бойынша дәрi-дәрмектi тегiн немесе жеңiлдiктi түрде босату осындай жеңiлдiктер беру көзделген халықтың топтары мен ауру түрлерiнiң тiзбесiне сәйкес жүзеге асырылсын (N 1 және 2 қосымша).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Денсаулықминi дәрiгерлердiң арнайы рецептерi бойынша халыққа жеңiлдiктi түрде дәрi-дәрмек босатуды iшiнара құнын төлетiп, дәрiхана мекемелерi арқылы жүзеге асырсын. Рецептер бiр дана болып жазылады және кейiннен емдеу-сауықтыру мекемелерiне көрсетiп, олардың құнын төлету үшiн дәрiхана мекемелерiнде қалады.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Премьер-министрi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Қазақстан Республикасы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Министрлер Кабинетiнiң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1992 жылғы 4 қарашадағы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N 939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N 1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Амбулаторияда емделген кезде дәрiгерлердiң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рецептерi бойынша дәрi-дәрмек тегiн босатылатын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халық топтары мен ауру түрлерiнiң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ТIЗБЕСI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Халық топтары: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Отан соғысының мүгедектерi және оларға теңестiрiлген мүгедектер;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бала күнiнен мүгедек болған 16 жасқа дейiнгi өскiндер;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жасқа дейiнгi балалар;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Ұлы Отан соғысына қатысқандар, сондай-ақ КСРО-ны қорғау кезiнде немесе әскери қызметтiң өзгедей мiндеттерiн атқару жарақаттану, контузия немесе зақым алу салдарынан, немесе майданда болған кезiнде науқастану салдарынан қаза тапқан әскери қызметшiлердiң ата-аналары мен әйелдерi;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Ауғанстанда және басқа елдердiң аумағында соғыс қимылдарына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қатысқан бұрынғы интернационалист әскери қызметшiлер қатарында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болған азаматтар;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фашистiк концлагерлердiң кәмелетке толмаған (босатылған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кезiнде 16 жасқа дейiнгiлер) бұрынғы тұтқындары;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Чернобыль атом станциясындағы апат кезiнде зардап шеккен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балалар;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Чернобыль атом электр станциясындағы апаттан зардап шеккен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аудандарда тұрған екiқабат әйелдер;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Чернобыль атом электр станциясындағы апат және оның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зардаптарын жою кезiндегi жұмысты орындау үстiнде сәуле ауруына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шалдыққан әрi осы апат кезiнде және оның зардаптарын жою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жөнiндегi жұмысты атқаруда мүгедек болғандығы анықталған адамдар;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Чернобыль атом электр станциясындағы апаттан және оның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зардаптарын жою кезiнде қаза тапқан немесе қайтыс болған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азаматтардың отбасы мүшелерi.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II. Ауру түрлерi: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iсiк және қан аурулары;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қант сусамыры, жәй сусамыр;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құяң (ауру қайталап қабынбау үшiн бициллин қолданылады);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жүрек қалақшаларын протездеу операциясынан кейiнгi жағдай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(қанның қоюлануына қарсы қолданылатын дәрiлер);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ауық-ауық байқалатын өткiр порфирия (аденил препараты,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отандық фосфаден);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бруцеллездiң ауыр түрi (антибиотиктер);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ақыл-сана дерттерi (I, II топтағы мүгедектер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психиатриялық және психоневрологиялық мекемелердiң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емдеу-өндiрiстiк шеберханаларында жұмыс iстейтiн аурулар);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торсылдақ және кеселдi (өткiр) қызыл жегi;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терiнiң созылмалы ауыр кеселдерi;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мерез;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алапес;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туберкулез;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Аддисон ауруы;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шизофрения және қояншық;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гепетоцеребралды дистрофия және фенилкетонурия;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муковисцидоз (ауру балаларға);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демiкпе (ауру балаларға);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қан тышқақ ауруы;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ергежейлiлiк;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бүйрек алмастыру операциясынан кейiнгi жағдай;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Бехтерев ауруы;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бұлшық еттiң әлсiздену ауруы;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миопатия;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мишыққа байланысты Мари ауруы;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миға байланысты балалардың сал аурулары;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жыныс мүшелерiнiң ерте жетiлуi;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ағзасының қорғану қабiлетiнiң жетiмсiздiгi вирусына шалдыққандар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(СПИД);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жүрек, бауыр алмастыру операциясынан кейiнгi науқастар;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миокард инфарктi (алғашқы алты ай).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Ескерту: "Жергiлiктi өзiн-өзi басқару және Қазақ КСР-i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халық депутаттарының жергiлiктi Кеңестерi туралы" Қазақ КСР-iнiң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Заңына сәйкес облыстардың, Алматы және Ленинск қалаларының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әкiмдерiне аталған тiзбеге толықтырулар енгiзуге хұқық берiлген.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2-қосымшаның қазақша мәтіні жоқ.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N 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 постановлению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4 ноября 1992 года N 939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 Е Р Е Ч Е Н 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групп населения, при амбулаторном лечении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лекарственные препараты по рецептам врачей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отпускаются на льготных условиях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 оплатой 50 процентов стоимости: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граждане, работавшие в период блокады Ленинграда на предприятиях города и награжденные медалью "За оборону Ленинграда";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инвалиды I и II групп вследствие трудового увечья, профессионального или общего заболевания;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инвалиды с детства I и II групп, получающие пособие;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пенсионеры из числа военнослужащих, рабочих, служащих, колхозников, получающих пенсию по старости, инвалидности или по случаю потери кормильца в минимальных размерах;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пенсионеры, награжденные орденами и медалями СССР за самоотверженный труд и безупречную воинскую службу в тылу и в годы Великой Отечественной войны;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граждане, награжденные знаком исполнительного комитета Ленинградского городского Совета народных депутатов "Жителю блокадного Ленинграда";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принимавшие в 1986-1987 годах участие в работах по ликвидации последствий аварии на Чернобыльской АЭС;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семей военнослужащих, лиц начальствующего и рядового состава, призванных на сборы военнообязанных, рабочих и служащих Министерства обороны СССР, Министерства внутренних дел СССР и Комитета государственной безопасности СССР, погибших (умерших) во время выполнения заданий по охране общественного порядка при чрезвычайных обстоятельствах, связанных с антиобщественными проявлениями;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граждане, необоснованно привлекавшиеся к уголовной ответственности и подвергшиеся другим судебным и внесудебным репрессиям по социально-политическим мотивам, имевшим место в период 30-40-х и начала 50-х годов, признанные инвалидами вследствие заболевания в местах лишения свободы (за исключением лиц, инвалидность которых наступила в результате противоправных действий или общего заболевания после освобождения) и вдовы посмертно реабилитированных граждан, не вступившие в другой брак.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II. С оплатой 20 процентов стоимости: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персональные пенсионеры и члены их семей, находящиеся на их иждивении.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 В соответствии с Законом Казахской ССР "О местном самоуправлении и местных Советах народных депутатов Казахской ССР" главам областных, Алма-Атинской и Ленинской городских администраций предоставлено право вносить дополнения в данный перечень.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