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d83a" w14:textId="d8ad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Ұжымдық қауiпсiздiк туралы шартты Қазақстан Республикасы Президентiнiң қарауына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27 қараша 1992 ж. N 997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Тәшкент қаласында 1992 жылғы 15 мамырда қол қойылған Ұжымдық
қауiпсiздiк туралы шарт Қазақстан Республикасы Жоғарғы Кеңесiнiң
бекiтуiне жiберу үшiн Қазақстан Республикасы Президентiнiң 
қарауына енгiзiлсiн.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