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49ed" w14:textId="61f4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атом қуаты жөнiндегi агенттiгiнiң жекелеген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1992 жылғы 2 желтоқсан N 1013. Күшi жойылды - Қазақстан Республикасы Министрлер Кабинетiнiң 1993.08.25. N 728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Министрлер Кабинетi қаулы етедi:
     Қазақстан Республикасы Министрлер Кабинетiнiң "Мемлекеттiк 
басқару органдары қызметкерлерiнiң еңбегiне ақы төлеу шарты 
туралы" 1992 жылғы 26 қарашадағы N 990 қаулысының N 1 кестесiнде
көзделген еңбекке ақы төлеу шарты Қазақстан Республикасының
Атом қуаты жөнiндегi агенттiгi орталық аппаратының қызметкерлерiне
қолданылсын.
            Қазақстан Республикасы
              Премьер-министрiнiң 
              бiрiншi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