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97b1" w14:textId="cbc9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дейiнгi кезеңде жолдағы қозғалыс қауiпсiздiгiн қамтамасыз етудiң техникалық құралдарын дамыту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4 қаңтар 1993 ж.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Автомобиль көлiгiндегi апатты азайту және жолдағы қозғалыс 
қауiпсiздiгiн қамтамасыз етудiң техникалық құралдарын дамыту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Мемлекеттiк автомобиль инспекциясының автоматтандырылған
ақпараттық-iздестiру жүйесiн (МАИ ААIЖ) және жолдағы қозғалысты
басқарудың автоматтандырылған жүйесiн (ЖҚБАЖ) құру, оқшауланған
бағдаршам объектiлерiн қалыптастыру және нығайту жөнiндегi 
тапсырмалар 1 және 2 қосымшаларға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Жолдағы қозғалыс қауiпсiздiгiн қамтамасыз ету жүйесiн 
әзiрлеу мен енгiзу мемлекеттiк қажеттiлiк тiзбесiне енгiзiлетiн
және қайтарусыз негiздегi мемлекеттiк инвестициялар есебiнен
қаржыландырылатын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Iшкi iстер министрлiгiнiң 
Мемлекеттiк автомобиль инспекциясы Бас басқармасының 
"Қазавтокөлiкбелгi" мемлекеттiк кәсiпорны техникалық құралдарды
енгiзу және пайдалану мiндеттерiн қоса атқаратын осы құралдардың
басты әзiрлеушiсi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Облыстардың, Алматы және Ленинск қалаларының әкiмдерi
жыл сайын жергiлiктi бюджеттердiң мақсатты қаржыларынан
"Қазавтокөлiкбелгi" кәсiпорнының бөлiмшелерiне қалалар мен елдi
мекендерде жолдағы қозғалысты реттеудiң техникалық құралдарын
ұсатуға қаржы бөлудi көздеу, сондай-ақ осы қаулының
1-тармағындағы аталған жүйелердi әзiрлеу мен енгiзу мәселелерiнде
қажеттi көмек көрсету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"Автомобиль және темiр жол көлiгiнде қозғалыс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қауiпсiздiгiн қамтамасыз ету жөнiндегi шаралар туралы" КСРО
Министрлер Кеңесiнiң 1988 жылғы 14 наурыздағы N 366 қаулысын
жүзеге асыру туралы" Қазақ КСР Министрлер Кабинетiнiң 1988 жылғы
11 мамырдағы N 175 қаулысының күшi жойылған деп танылсын.
     Қазақстан Республикасының
         Премьер-министрi
                                       Қазақстан Республикасы
                                       Министрлер Кабинетiнiң  
                                       1993 жылғы 4 қаңтардағы
                                           N 5 қаулысына
                                           N 1 қосымша
            Мемлекеттiк автомобиль инспекциясының мемлекеттiк
             автоматтандырылған ақпараттық-iздестiру жүйесiн
                    (МАИ МААIЖ) құру жөнiндегi
                         (Кесте)  
                                       Қазақстан Республикасы
                                       Министрлер Кабинетiнiң  
                                       1993 жылғы 4 қаңтардағы
                                           N 5 қаулысына
                                           N 2 қосымша
            Жолдағы қозғалысты басқарудың автоматтандырылған 
              жүйесiн (ЖҚБАЖ) құру мен енгiзу, оқшауланған 
            бағдаршам объектiлерiн қалыптастыру және нығайту
                               жөнiндегi
                                (Кесте)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