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0940" w14:textId="1120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Министрлер Кабинетi жанындағы емдеу-сауықтыру бiрлестiгiнiң санаторийлерiне жолдамалардың құнын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11 қаңтар 1993 ж. N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Емдеу-сауықтыру бiрлестiгiне қарасты санаторийлерге оған
тiркелген адамдарға, былайғы ұйымдарға және жеке адамдарға 
жолдамаларды сатудың құны N 1 және N 20 қосымшаларға сәйкес 
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Министрлер Кабинетi жанындағы
Емдеу-сауықтыру бiрлестiгiнiң бастығына Қазақстан Республикасының
Қаржы министрлiгiмен келiсе отырып, бiрлестiкке қарасты 
санаторийлерге оған тiркелген адамдарға, былайғы ұйымдарға және 
жеке адамдарға баға индексiнiң өзгеруiн ескерiп, жолдамаларды
сатудың құнын бекiту хұқы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Министрлер Кабинетiнiң 
"Қазақстан Республикасының Министрлер Кабинетi жанындағы
Емдеу-сауықтыру бiрлестiгi санаторийлерiне жолдамалардың құнын
бекiту туралы" 1992 жылғы 16 шiлдедегi N 602 қаулысының
1-тармағының күшi жойылған деп танылсын.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                                    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                                      Министрлер Кабинетiнiң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                                     1993 жылғы 11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                                         N 28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                                          N 1, 2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                                             (Кесте)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