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6b4dd" w14:textId="646b4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 жанындағы Қазақстан Республикасының Ғылым, техника және бiлiм саласындағы Мемлекеттiк сыйлықтары жөнiндегi комитетiнiң аппараты қызметкерлерiнiң лауазымдық жалақыларын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1993 жылғы 21 қаңтар N 54. Күшi жойылды - Қазақстан Республикасы Үкiметiнiң 1996 жылғы 20 тамыздағы N 1033 қаулысымен.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Министрлер Кабинетi Қаулы етедi: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Министрлер Кабинетi жанындағы Ғылым, техника және бiлiм саласындағы Мемлекеттiк сыйлықтар жөнiндегi комитетiнiң аппараты қызметкерлерiнiң лауазымдық жалақылары қосымшаға сәйкес бекiтiлсiн.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Лауазымдық жалақылардың жаңа мөлшерi 1992 жылғы 1 тоқсаннан бастап енгiзiлсiн.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Министрлер Кабинетiнiң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Ғылым, техника және бiлiм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саласындағы Мемлекеттiк Кабинетi жанындағы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Республикасының Ғылым, техника және бiлiм саласындағы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Мемлекеттiк сыйлықтары жөнiндегi комитет туралы Ереженi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бекiту туралы" 1992 жылғы 7 қазандағы N 834 қаулысының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2-бабының күшi жойылған деп танылсын.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Премьер-министрi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Министрлер Кабинетiнiң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 жылғы 21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Министрлер Кабинетi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жанындағы Қазақстан Республикасының Ғылым,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 және бiлiм саласындағы Мемлекеттiк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сыйлықтары жөнiндегi комитет аппараты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қызметкерлерiнiң лауазымдық жалақылары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