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18b9c" w14:textId="1018b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Қорғаныс министрлiгiнiң жекелеген мәселелерi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Министрлер Кабинетiнiң 1993 жылғы 26 қаңтардағы N 65 қаулысы. Күші жойылды - Қазақстан Республикасы Үкіметінің 2011 жылғы 26 мамырдағы № 580 Қаулысымен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Үкіметінің 2011.05.26 </w:t>
      </w:r>
      <w:r>
        <w:rPr>
          <w:rFonts w:ascii="Times New Roman"/>
          <w:b w:val="false"/>
          <w:i w:val="false"/>
          <w:color w:val="ff0000"/>
          <w:sz w:val="28"/>
        </w:rPr>
        <w:t>№ 580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Министрлер Кабинетi қаулы етедi: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Қорғаныс министрiне Қазақстан Республикасы Қаржы министрлiгiнiң келiсуi бойынша Қазақстан Республикасының Қорғаныс министрлiгi орталық аппаратының типтiк емес лауазымдар бойынша лауазымдық жалақы белгiлеу хұқығы берiлсiн.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Министрлер Кабинетiнiң 1992 жылғы 2 шiлдедегi N 575 қаулысы 3-тармағының күшi жойылған деп танылсын (Қазақстан Республикасының ПҮАЖ, 1992 ж., N 27, 413-бап).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Премьер-министрiнiң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орынбасары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