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976d" w14:textId="e4f9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 көздерiнiң бағасын мемлекеттiк реттеу және тұрғын үй-коммуналдық қызметтерге тарифтердiң қымбаттауына байланысты халықты әлеуметтiк қолдау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1993 жылғы 28 қаңтардағы N 68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Ресей Федерациясынан және Орта Азия мемлекеттерiнен республикаға импортталатын мұнай мен мұнай өнiмдерiне, табиғи және сұйытылған газға, электр қуатына бағаның өсуiне байланысты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күшiн жойды - ҚРМК-нiң 1993.11.12. N 1121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Қаржылық база жасау және тұрғын үй-коммуналдық тарифтердiң өсуiн өтейтiн ай сайынғы төлемдi қамтамасыз ету үшiн өткiзiлген бензиннiң босату және есеп айырысу бағаларының арасындағы айырмашылықты, сондай-ақ 1993 жылғы бюджеттi атқару барысында алынған қосымша қаражаттарды аудару есебiнен Бағаны реттеу қорын құру қажет деп есептелсiн.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"Қазмұнайөнiм" концернiне, оның облыстық бiрлестiктерiне аталған төлемдердi Бағаны реттеу қорына мезгiлiнде аударуды қамтамасыз ету мiндеттелсiн.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(5-тармақ).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тармақтың күшi жойылған - Қ.Р.К.М. 4 қарашадағы 1994 ж. N 1224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(2 абзац) "Қазақгаз" ұлттық газ компаниясының, табиғи газды ТМД елдерiне берiп тұру құнын ескере отырып, өз құрамына кiретiн кәсiпорындарға, бiрлестiктерге және ұйымдарға оның есеп айырысу бағасын белгiлеу хұқығы сақталсын.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(2 абзац) Қазақ мемлекеттiк газдандыру жөнiндегi концернiнiң табиғи және сұйытылған газ үшiн өнiм берушiлермен, газ шаруашылығы өндiрiстiк бiрлестiктерiмен орталықтандырылған есеп айырысуды жүзеге асыру, сондай-ақ газ тұтыну ауқымы мен құрылымын ескере отырып, өнеркәсiптiң қолданылып жүрген көтерме сауда бағасына үстемелер мен шегерiмдер жасау хұқығы сақталсын.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Қазақстан Республикасы Министрлер Кабинетiнiң "Энергия көздерiнiң және өнiмдер мен көрсетiлетiн қызметтердiң басқа да түрлерiнiң бағасын мемлекеттiк реттеу туралы" 1992 жылғы 30 қазандағы N 905 қаулысының 9-тармағына сәйкес белгiленiп қолданылып жүрген көтерме және бөлшек сауда бағаларына (тарифтерге) шектi арттыру коэффициентi осы қаулыға N 1 және N 2 қосымшаларға сәйкес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13.(3 абзац) Қазақстан Республикасында ТМД елдерi арасындағы бағыттар бойынша темiр жол көлiгiмен жолаушылар және жүк тасымалдау екi жақты (көп жақты) үкiметаралық келiсiмдерде көзделген тарифтер бойынша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Қаулыға өзгерiстер енгiзiлдi - ҚРМК-нiң 1993.08.05. N 678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Министрлер Кабинетiнiң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1993 жылғы 28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Өндiрiстiк-техникалық мақсаттағы өнiмдердiң жекелеген түрлерi мен көрсетiлетiн қызметтерге мемлекеттiк реттелетiн бағалар мен тарифтердi арттырудың Қазақстан Республикасының Министрлер Кабинетi белгiлеген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ШЕКТI МӨЛШЕРЛЕРI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(Кесте)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Министрлер Кабинетiнiң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1993 жылғы 28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Халыққа сатылатын негiзгi тұтыну тауарларының (қызметтердiң) бағасы мен тарифтерiн арттырудың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ШЕКТI МӨЛШЕРЛЕРI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(Кесте)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