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a888" w14:textId="820a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Iшкi iстер органдарын нығайту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29 қаңтар 1993 ж. N 78.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азаматтарының конституциялық хұқықтарын тиiстi қамтамасыз ету және олардың өмiрiне, денсаулығына және меншiгiне қылмысты қол сұғудан қорғау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Iшкi iстер министрлiгiне 3119 адам мөлшерiнде қосымша штат саны бөлiнсiн.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Қазақстан Республикасы Iшкi iстер министрлiгiнiң қосымша штат санын ұстауға арналып 1993 және одан кейiнгi жылдары қажеттi қаражат бөлiнуiн көздейтiн болсын.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