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d5721" w14:textId="7ad57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Темiр жол көлiгiмен жүк тасымалдаудың тарифтерi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1993 жылғы 29 наурыздағы N 238 қаулысы. Күші жойылды - Қазақстан Республикасы Үкіметінің 2003 жылғы 17 наурыздағы N 258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Министрлер Кабинетi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Көлiк министрлiгiнiң 1993 жылғы 1 сәуiрден бастап iшкi республикалық қатынаста темiр жол көлiгiмен жүк тасымалдаудың қолданылып жүрген тарифтерi деңгейiне 2 шектi коэффициент тағайындау туралы Қазақстан Республикасының Қаржы министрлiгiмен және Экономика министрлiгi жанындағы Баға комитетiмен келiсiлген ұсынысы қабылдансын.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