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e40f" w14:textId="4bce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паспорт жүйесi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5 сәуiр N 256. Күші жойылды - Қазақстан Республикасы Үкіметінің 2000.07.12. N 1063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Республикасындағы паспорт жүйесi туралы берiлiп отырған Ереже, Қазақстан Республикасы азаматының паспорты мен жеке басының куәлiгiнiң үлгiсi және олардың сипаттамасы бекiтiлсiн . </w:t>
      </w:r>
      <w:r>
        <w:br/>
      </w:r>
      <w:r>
        <w:rPr>
          <w:rFonts w:ascii="Times New Roman"/>
          <w:b w:val="false"/>
          <w:i w:val="false"/>
          <w:color w:val="000000"/>
          <w:sz w:val="28"/>
        </w:rPr>
        <w:t xml:space="preserve">
      Ескерту. 1-тармағы Қазақстан Республикасы азаматы </w:t>
      </w:r>
      <w:r>
        <w:br/>
      </w:r>
      <w:r>
        <w:rPr>
          <w:rFonts w:ascii="Times New Roman"/>
          <w:b w:val="false"/>
          <w:i w:val="false"/>
          <w:color w:val="000000"/>
          <w:sz w:val="28"/>
        </w:rPr>
        <w:t xml:space="preserve">
               паспортының үлгiсiн бекiту бөлiгiнде күшiн </w:t>
      </w:r>
      <w:r>
        <w:br/>
      </w:r>
      <w:r>
        <w:rPr>
          <w:rFonts w:ascii="Times New Roman"/>
          <w:b w:val="false"/>
          <w:i w:val="false"/>
          <w:color w:val="000000"/>
          <w:sz w:val="28"/>
        </w:rPr>
        <w:t xml:space="preserve">
               жойған - ҚРМК-нiң 1994 ж. 22 сәуiрдегi N 429 </w:t>
      </w:r>
      <w:r>
        <w:br/>
      </w:r>
      <w:r>
        <w:rPr>
          <w:rFonts w:ascii="Times New Roman"/>
          <w:b w:val="false"/>
          <w:i w:val="false"/>
          <w:color w:val="000000"/>
          <w:sz w:val="28"/>
        </w:rPr>
        <w:t>
               қаулысымен. </w:t>
      </w:r>
      <w:r>
        <w:rPr>
          <w:rFonts w:ascii="Times New Roman"/>
          <w:b w:val="false"/>
          <w:i w:val="false"/>
          <w:color w:val="000000"/>
          <w:sz w:val="28"/>
        </w:rPr>
        <w:t xml:space="preserve">P940429_ </w:t>
      </w:r>
      <w:r>
        <w:br/>
      </w:r>
      <w:r>
        <w:rPr>
          <w:rFonts w:ascii="Times New Roman"/>
          <w:b w:val="false"/>
          <w:i w:val="false"/>
          <w:color w:val="000000"/>
          <w:sz w:val="28"/>
        </w:rPr>
        <w:t xml:space="preserve">
      2. Қазақстан Республикасындағы паспорт жүйесi туралы Ереже 1994 жылғы 1 шiлдеден бастап күшiне енгiзiлсiн. </w:t>
      </w:r>
      <w:r>
        <w:br/>
      </w:r>
      <w:r>
        <w:rPr>
          <w:rFonts w:ascii="Times New Roman"/>
          <w:b w:val="false"/>
          <w:i w:val="false"/>
          <w:color w:val="000000"/>
          <w:sz w:val="28"/>
        </w:rPr>
        <w:t xml:space="preserve">
      3. Қазақстан Республикасының Қаржы министрлiгi Қазақстан Республикасы азаматтығының паспорты мен жеке басының куәлiгiн даярлауды, сондай-ақ халықты құжаттандыру жүйесiн енгiзудi қаржыландыруды қамтамасыз етсiн. </w:t>
      </w:r>
      <w:r>
        <w:br/>
      </w:r>
      <w:r>
        <w:rPr>
          <w:rFonts w:ascii="Times New Roman"/>
          <w:b w:val="false"/>
          <w:i w:val="false"/>
          <w:color w:val="000000"/>
          <w:sz w:val="28"/>
        </w:rPr>
        <w:t xml:space="preserve">
      4. Қазақстан Республикасының Iшкi iстер министрлiгi Қазақстан Республикасындағы паспорт жүйесi туралы Ереженi қолдану тәртiбi туралы Нұсқауды 1994 жылғы 1 қаңтарға дейiн әзiрлейтiн болсын. </w:t>
      </w:r>
      <w:r>
        <w:br/>
      </w:r>
      <w:r>
        <w:rPr>
          <w:rFonts w:ascii="Times New Roman"/>
          <w:b w:val="false"/>
          <w:i w:val="false"/>
          <w:color w:val="000000"/>
          <w:sz w:val="28"/>
        </w:rPr>
        <w:t xml:space="preserve">
      5. Паспорттардың ескi үлгiсiн Қазақстан Республикасы азаматтарының жаңа үлгiдегi паспорттары мен жеке басының куәлiктерiне айырбастау 1999 жылдың 1 наурызына дейiн аяқталсын. </w:t>
      </w:r>
      <w:r>
        <w:br/>
      </w:r>
      <w:r>
        <w:rPr>
          <w:rFonts w:ascii="Times New Roman"/>
          <w:b w:val="false"/>
          <w:i w:val="false"/>
          <w:color w:val="000000"/>
          <w:sz w:val="28"/>
        </w:rPr>
        <w:t xml:space="preserve">
      Ескерту. 5-тармақ жаңа редакцияда - ҚРҮ-нiң 1996.09.18. </w:t>
      </w:r>
      <w:r>
        <w:br/>
      </w:r>
      <w:r>
        <w:rPr>
          <w:rFonts w:ascii="Times New Roman"/>
          <w:b w:val="false"/>
          <w:i w:val="false"/>
          <w:color w:val="000000"/>
          <w:sz w:val="28"/>
        </w:rPr>
        <w:t>
               N 1137 қаулысына сәйкес. </w:t>
      </w:r>
      <w:r>
        <w:rPr>
          <w:rFonts w:ascii="Times New Roman"/>
          <w:b w:val="false"/>
          <w:i w:val="false"/>
          <w:color w:val="000000"/>
          <w:sz w:val="28"/>
        </w:rPr>
        <w:t xml:space="preserve">P961137_ </w:t>
      </w:r>
      <w:r>
        <w:br/>
      </w:r>
      <w:r>
        <w:rPr>
          <w:rFonts w:ascii="Times New Roman"/>
          <w:b w:val="false"/>
          <w:i w:val="false"/>
          <w:color w:val="000000"/>
          <w:sz w:val="28"/>
        </w:rPr>
        <w:t xml:space="preserve">
      Ескерту. 5-тармақ жаңа редакцияда - ҚРҮ-нiң 1998.12.04. </w:t>
      </w:r>
      <w:r>
        <w:br/>
      </w:r>
      <w:r>
        <w:rPr>
          <w:rFonts w:ascii="Times New Roman"/>
          <w:b w:val="false"/>
          <w:i w:val="false"/>
          <w:color w:val="000000"/>
          <w:sz w:val="28"/>
        </w:rPr>
        <w:t>
               N 1235 қаулысына сәйкес. </w:t>
      </w:r>
      <w:r>
        <w:rPr>
          <w:rFonts w:ascii="Times New Roman"/>
          <w:b w:val="false"/>
          <w:i w:val="false"/>
          <w:color w:val="000000"/>
          <w:sz w:val="28"/>
        </w:rPr>
        <w:t xml:space="preserve">P981235_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Халықты Қазақстан Республикасы азаматының паспортымен және жеке басының куәлiгiмен құжаттандырудың саяси маңызын ескере отырып, облыстардың, аудандардың, қалалардың әкiмдерi: </w:t>
      </w:r>
      <w:r>
        <w:br/>
      </w:r>
      <w:r>
        <w:rPr>
          <w:rFonts w:ascii="Times New Roman"/>
          <w:b w:val="false"/>
          <w:i w:val="false"/>
          <w:color w:val="000000"/>
          <w:sz w:val="28"/>
        </w:rPr>
        <w:t xml:space="preserve">
      Қазақстан Республикасы азаматының паспорттары мен жеке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басының куәлiктерiн беру жөнiндегi жұмысты ұйымдастыруда iшкi</w:t>
      </w:r>
    </w:p>
    <w:p>
      <w:pPr>
        <w:spacing w:after="0"/>
        <w:ind w:left="0"/>
        <w:jc w:val="both"/>
      </w:pPr>
      <w:r>
        <w:rPr>
          <w:rFonts w:ascii="Times New Roman"/>
          <w:b w:val="false"/>
          <w:i w:val="false"/>
          <w:color w:val="000000"/>
          <w:sz w:val="28"/>
        </w:rPr>
        <w:t>iстер органдарына көмек көрсетсiн;</w:t>
      </w:r>
    </w:p>
    <w:p>
      <w:pPr>
        <w:spacing w:after="0"/>
        <w:ind w:left="0"/>
        <w:jc w:val="both"/>
      </w:pPr>
      <w:r>
        <w:rPr>
          <w:rFonts w:ascii="Times New Roman"/>
          <w:b w:val="false"/>
          <w:i w:val="false"/>
          <w:color w:val="000000"/>
          <w:sz w:val="28"/>
        </w:rPr>
        <w:t>     паспорт қызметiне қажеттi штат саны, азаматтарға қызмет</w:t>
      </w:r>
    </w:p>
    <w:p>
      <w:pPr>
        <w:spacing w:after="0"/>
        <w:ind w:left="0"/>
        <w:jc w:val="both"/>
      </w:pPr>
      <w:r>
        <w:rPr>
          <w:rFonts w:ascii="Times New Roman"/>
          <w:b w:val="false"/>
          <w:i w:val="false"/>
          <w:color w:val="000000"/>
          <w:sz w:val="28"/>
        </w:rPr>
        <w:t>көрсетуге, тиiстi құжаттамаларды сақтауға қолайлы жайлар бөлсiн,</w:t>
      </w:r>
    </w:p>
    <w:p>
      <w:pPr>
        <w:spacing w:after="0"/>
        <w:ind w:left="0"/>
        <w:jc w:val="both"/>
      </w:pPr>
      <w:r>
        <w:rPr>
          <w:rFonts w:ascii="Times New Roman"/>
          <w:b w:val="false"/>
          <w:i w:val="false"/>
          <w:color w:val="000000"/>
          <w:sz w:val="28"/>
        </w:rPr>
        <w:t>сондай-ақ материалдық-техникалық құралдармен және жабдықтармен</w:t>
      </w:r>
    </w:p>
    <w:p>
      <w:pPr>
        <w:spacing w:after="0"/>
        <w:ind w:left="0"/>
        <w:jc w:val="both"/>
      </w:pPr>
      <w:r>
        <w:rPr>
          <w:rFonts w:ascii="Times New Roman"/>
          <w:b w:val="false"/>
          <w:i w:val="false"/>
          <w:color w:val="000000"/>
          <w:sz w:val="28"/>
        </w:rPr>
        <w:t>қамтамасыз ететiн болсын.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5 сәуiрдегi</w:t>
      </w:r>
    </w:p>
    <w:p>
      <w:pPr>
        <w:spacing w:after="0"/>
        <w:ind w:left="0"/>
        <w:jc w:val="both"/>
      </w:pPr>
      <w:r>
        <w:rPr>
          <w:rFonts w:ascii="Times New Roman"/>
          <w:b w:val="false"/>
          <w:i w:val="false"/>
          <w:color w:val="000000"/>
          <w:sz w:val="28"/>
        </w:rPr>
        <w:t>                                            N 256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паспорт жүйесi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Демократияның одан әрi нығаюы мен кеңеюi, жеке адамның құқы мен мүддесiн қорғау жағдайында Қазақстан Республикасының азаматтарына заңда көзделгендегiден басқа жағдайларда Қазақстан Республикасының аумағы шегiнде жүрiп-тұру және тұрғылықты жерiн таңдау еркiндiгiне құқын сақтауға кепiлдiк берiледi. </w:t>
      </w:r>
      <w:r>
        <w:br/>
      </w:r>
      <w:r>
        <w:rPr>
          <w:rFonts w:ascii="Times New Roman"/>
          <w:b w:val="false"/>
          <w:i w:val="false"/>
          <w:color w:val="000000"/>
          <w:sz w:val="28"/>
        </w:rPr>
        <w:t xml:space="preserve">
      Қазақстан Республикасының азаматы жүрiп-тұру және тұрғылықты жердi таңдау құқынан бет алды айырылмайды. </w:t>
      </w:r>
      <w:r>
        <w:br/>
      </w:r>
      <w:r>
        <w:rPr>
          <w:rFonts w:ascii="Times New Roman"/>
          <w:b w:val="false"/>
          <w:i w:val="false"/>
          <w:color w:val="000000"/>
          <w:sz w:val="28"/>
        </w:rPr>
        <w:t xml:space="preserve">
      Осы Ереже паспорт жүйесiн жетiлдiруге, "Қазақстан Республикасының азаматтығы туралы" Заңды iске асыруға, республиканың экономикалық дамуының мүддесiне орай халықтың көшiп келуiн есептеудi жүзеге асыруға, әлеуметтiк-экономикалық және демографиялық процестердi реттеуге, заңдылық пен тәртiптi нығайтуға жәрдемдесуге арналған. </w:t>
      </w:r>
      <w:r>
        <w:br/>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азаматының паспорты жеке басын куәландыратын, Қазақстан Республикасының азаматтығын растайтын негiзгi құжат болып табылады, ол 16 жасқа толған азаматтарға берiледi, республика аумағында және шет елдерге шыққанда жарамды. </w:t>
      </w:r>
      <w:r>
        <w:br/>
      </w:r>
      <w:r>
        <w:rPr>
          <w:rFonts w:ascii="Times New Roman"/>
          <w:b w:val="false"/>
          <w:i w:val="false"/>
          <w:color w:val="000000"/>
          <w:sz w:val="28"/>
        </w:rPr>
        <w:t xml:space="preserve">
      Паспорт Қазақстан Республикасының меншiгi болып табылады және республика аумағында да, одан тыс жерлерде де Қазақстан Республикасының қорғауында болады. </w:t>
      </w:r>
      <w:r>
        <w:br/>
      </w:r>
      <w:r>
        <w:rPr>
          <w:rFonts w:ascii="Times New Roman"/>
          <w:b w:val="false"/>
          <w:i w:val="false"/>
          <w:color w:val="000000"/>
          <w:sz w:val="28"/>
        </w:rPr>
        <w:t xml:space="preserve">
      2. Қазақстан Республикасының аумағында орналасқан Тәуелсiз Мемлекеттер Достастығы бiрiккен Қарулы Күштерiнiң бөлiмдерiнде әскери қызметте жүрген және басқа елдердiң азаматтары болып саналатын әскери қызметшiлер, офицерлер мен прапорщиктер әскери бөлiмдер мен әскери мекемелердiң командованиесi берген жеке куәлiктерi мен әскери билеттерi бойынша тұрады.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Қазақстан Республикасының аумағында тұрақты тұратын шетел</w:t>
      </w:r>
    </w:p>
    <w:p>
      <w:pPr>
        <w:spacing w:after="0"/>
        <w:ind w:left="0"/>
        <w:jc w:val="both"/>
      </w:pPr>
      <w:r>
        <w:rPr>
          <w:rFonts w:ascii="Times New Roman"/>
          <w:b w:val="false"/>
          <w:i w:val="false"/>
          <w:color w:val="000000"/>
          <w:sz w:val="28"/>
        </w:rPr>
        <w:t xml:space="preserve">азаматтары мен азаматтығы жоқ адамдар ықтиярхат бойынша тұра </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xml:space="preserve">     3. Паспорт қазақ, орыс және ағылшын тiлдерiнде толтырылады </w:t>
      </w:r>
    </w:p>
    <w:p>
      <w:pPr>
        <w:spacing w:after="0"/>
        <w:ind w:left="0"/>
        <w:jc w:val="both"/>
      </w:pPr>
      <w:r>
        <w:rPr>
          <w:rFonts w:ascii="Times New Roman"/>
          <w:b w:val="false"/>
          <w:i w:val="false"/>
          <w:color w:val="000000"/>
          <w:sz w:val="28"/>
        </w:rPr>
        <w:t>және мынадай мәлiметтер болады.</w:t>
      </w:r>
    </w:p>
    <w:p>
      <w:pPr>
        <w:spacing w:after="0"/>
        <w:ind w:left="0"/>
        <w:jc w:val="both"/>
      </w:pPr>
      <w:r>
        <w:rPr>
          <w:rFonts w:ascii="Times New Roman"/>
          <w:b w:val="false"/>
          <w:i w:val="false"/>
          <w:color w:val="000000"/>
          <w:sz w:val="28"/>
        </w:rPr>
        <w:t xml:space="preserve">     - тегi, аты, әкесiнiң аты туралы; </w:t>
      </w:r>
    </w:p>
    <w:p>
      <w:pPr>
        <w:spacing w:after="0"/>
        <w:ind w:left="0"/>
        <w:jc w:val="both"/>
      </w:pPr>
      <w:r>
        <w:rPr>
          <w:rFonts w:ascii="Times New Roman"/>
          <w:b w:val="false"/>
          <w:i w:val="false"/>
          <w:color w:val="000000"/>
          <w:sz w:val="28"/>
        </w:rPr>
        <w:t>     - туған күнi және жер;</w:t>
      </w:r>
    </w:p>
    <w:p>
      <w:pPr>
        <w:spacing w:after="0"/>
        <w:ind w:left="0"/>
        <w:jc w:val="both"/>
      </w:pPr>
      <w:r>
        <w:rPr>
          <w:rFonts w:ascii="Times New Roman"/>
          <w:b w:val="false"/>
          <w:i w:val="false"/>
          <w:color w:val="000000"/>
          <w:sz w:val="28"/>
        </w:rPr>
        <w:t>     - жынысы;</w:t>
      </w:r>
    </w:p>
    <w:p>
      <w:pPr>
        <w:spacing w:after="0"/>
        <w:ind w:left="0"/>
        <w:jc w:val="both"/>
      </w:pPr>
      <w:r>
        <w:rPr>
          <w:rFonts w:ascii="Times New Roman"/>
          <w:b w:val="false"/>
          <w:i w:val="false"/>
          <w:color w:val="000000"/>
          <w:sz w:val="28"/>
        </w:rPr>
        <w:t xml:space="preserve">     - ұлты (паспорт иесiнiң қалауы бойынша көрсетiледi) және </w:t>
      </w:r>
    </w:p>
    <w:p>
      <w:pPr>
        <w:spacing w:after="0"/>
        <w:ind w:left="0"/>
        <w:jc w:val="both"/>
      </w:pPr>
      <w:r>
        <w:rPr>
          <w:rFonts w:ascii="Times New Roman"/>
          <w:b w:val="false"/>
          <w:i w:val="false"/>
          <w:color w:val="000000"/>
          <w:sz w:val="28"/>
        </w:rPr>
        <w:t>азаматтығы;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паспорт берген iшкi iстер органы.</w:t>
      </w:r>
    </w:p>
    <w:p>
      <w:pPr>
        <w:spacing w:after="0"/>
        <w:ind w:left="0"/>
        <w:jc w:val="both"/>
      </w:pPr>
      <w:r>
        <w:rPr>
          <w:rFonts w:ascii="Times New Roman"/>
          <w:b w:val="false"/>
          <w:i w:val="false"/>
          <w:color w:val="000000"/>
          <w:sz w:val="28"/>
        </w:rPr>
        <w:t>     Паспортқа төмендегiдей жазбалар мен белгiлер енгiзiледi:</w:t>
      </w:r>
    </w:p>
    <w:p>
      <w:pPr>
        <w:spacing w:after="0"/>
        <w:ind w:left="0"/>
        <w:jc w:val="both"/>
      </w:pPr>
      <w:r>
        <w:rPr>
          <w:rFonts w:ascii="Times New Roman"/>
          <w:b w:val="false"/>
          <w:i w:val="false"/>
          <w:color w:val="000000"/>
          <w:sz w:val="28"/>
        </w:rPr>
        <w:t>     - баратын елi мен мерзiмi көрсетiлген шетелге шығу туралы</w:t>
      </w:r>
    </w:p>
    <w:p>
      <w:pPr>
        <w:spacing w:after="0"/>
        <w:ind w:left="0"/>
        <w:jc w:val="both"/>
      </w:pPr>
      <w:r>
        <w:rPr>
          <w:rFonts w:ascii="Times New Roman"/>
          <w:b w:val="false"/>
          <w:i w:val="false"/>
          <w:color w:val="000000"/>
          <w:sz w:val="28"/>
        </w:rPr>
        <w:t>рұқсат жазбасы;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паспорт иесiмен бiрге шетелге баратын 16 жасқа дейiнгi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балалары туралы жазба (қажет болған жағдайда осы балалардың</w:t>
      </w:r>
    </w:p>
    <w:p>
      <w:pPr>
        <w:spacing w:after="0"/>
        <w:ind w:left="0"/>
        <w:jc w:val="both"/>
      </w:pPr>
      <w:r>
        <w:rPr>
          <w:rFonts w:ascii="Times New Roman"/>
          <w:b w:val="false"/>
          <w:i w:val="false"/>
          <w:color w:val="000000"/>
          <w:sz w:val="28"/>
        </w:rPr>
        <w:t>суретi жапсырылады);</w:t>
      </w:r>
    </w:p>
    <w:p>
      <w:pPr>
        <w:spacing w:after="0"/>
        <w:ind w:left="0"/>
        <w:jc w:val="both"/>
      </w:pPr>
      <w:r>
        <w:rPr>
          <w:rFonts w:ascii="Times New Roman"/>
          <w:b w:val="false"/>
          <w:i w:val="false"/>
          <w:color w:val="000000"/>
          <w:sz w:val="28"/>
        </w:rPr>
        <w:t>     - шетелге сапарының мақсаты туралы белгi;</w:t>
      </w:r>
    </w:p>
    <w:p>
      <w:pPr>
        <w:spacing w:after="0"/>
        <w:ind w:left="0"/>
        <w:jc w:val="both"/>
      </w:pPr>
      <w:r>
        <w:rPr>
          <w:rFonts w:ascii="Times New Roman"/>
          <w:b w:val="false"/>
          <w:i w:val="false"/>
          <w:color w:val="000000"/>
          <w:sz w:val="28"/>
        </w:rPr>
        <w:t xml:space="preserve">     - шекарадан өткенi туралы шекаралық бақылау-тексеру </w:t>
      </w:r>
    </w:p>
    <w:p>
      <w:pPr>
        <w:spacing w:after="0"/>
        <w:ind w:left="0"/>
        <w:jc w:val="both"/>
      </w:pPr>
      <w:r>
        <w:rPr>
          <w:rFonts w:ascii="Times New Roman"/>
          <w:b w:val="false"/>
          <w:i w:val="false"/>
          <w:color w:val="000000"/>
          <w:sz w:val="28"/>
        </w:rPr>
        <w:t xml:space="preserve">пункттерiнiң белгiсi.                                                      </w:t>
      </w:r>
    </w:p>
    <w:p>
      <w:pPr>
        <w:spacing w:after="0"/>
        <w:ind w:left="0"/>
        <w:jc w:val="both"/>
      </w:pPr>
      <w:r>
        <w:rPr>
          <w:rFonts w:ascii="Times New Roman"/>
          <w:b w:val="false"/>
          <w:i w:val="false"/>
          <w:color w:val="000000"/>
          <w:sz w:val="28"/>
        </w:rPr>
        <w:t>     Паспортқа Қазақстан Республикасының Iшкi iстер министрлiгi</w:t>
      </w:r>
    </w:p>
    <w:p>
      <w:pPr>
        <w:spacing w:after="0"/>
        <w:ind w:left="0"/>
        <w:jc w:val="both"/>
      </w:pPr>
      <w:r>
        <w:rPr>
          <w:rFonts w:ascii="Times New Roman"/>
          <w:b w:val="false"/>
          <w:i w:val="false"/>
          <w:color w:val="000000"/>
          <w:sz w:val="28"/>
        </w:rPr>
        <w:t>белгiлеген нысандағы таңбалар басылады.</w:t>
      </w:r>
    </w:p>
    <w:p>
      <w:pPr>
        <w:spacing w:after="0"/>
        <w:ind w:left="0"/>
        <w:jc w:val="both"/>
      </w:pPr>
      <w:r>
        <w:rPr>
          <w:rFonts w:ascii="Times New Roman"/>
          <w:b w:val="false"/>
          <w:i w:val="false"/>
          <w:color w:val="000000"/>
          <w:sz w:val="28"/>
        </w:rPr>
        <w:t>     Паспортқа басқа белгiлер соғуға тыйым 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3-тармақтың 5-абзацы жаңа редакцияда берiлген - </w:t>
      </w:r>
    </w:p>
    <w:p>
      <w:pPr>
        <w:spacing w:after="0"/>
        <w:ind w:left="0"/>
        <w:jc w:val="both"/>
      </w:pPr>
      <w:r>
        <w:rPr>
          <w:rFonts w:ascii="Times New Roman"/>
          <w:b w:val="false"/>
          <w:i w:val="false"/>
          <w:color w:val="000000"/>
          <w:sz w:val="28"/>
        </w:rPr>
        <w:t xml:space="preserve">              ҚРМК-нiң 1996.03.04. N 277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P960277_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аумағында паспортпен бiрге</w:t>
      </w:r>
    </w:p>
    <w:p>
      <w:pPr>
        <w:spacing w:after="0"/>
        <w:ind w:left="0"/>
        <w:jc w:val="both"/>
      </w:pPr>
      <w:r>
        <w:rPr>
          <w:rFonts w:ascii="Times New Roman"/>
          <w:b w:val="false"/>
          <w:i w:val="false"/>
          <w:color w:val="000000"/>
          <w:sz w:val="28"/>
        </w:rPr>
        <w:t>және куәлiк болады, ол 16 жасқа толғанда берiледi.</w:t>
      </w:r>
    </w:p>
    <w:p>
      <w:pPr>
        <w:spacing w:after="0"/>
        <w:ind w:left="0"/>
        <w:jc w:val="both"/>
      </w:pPr>
      <w:r>
        <w:rPr>
          <w:rFonts w:ascii="Times New Roman"/>
          <w:b w:val="false"/>
          <w:i w:val="false"/>
          <w:color w:val="000000"/>
          <w:sz w:val="28"/>
        </w:rPr>
        <w:t>     Куәлiкте мыналар көрсетiледi:</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туған күнi және жерi;</w:t>
      </w:r>
    </w:p>
    <w:p>
      <w:pPr>
        <w:spacing w:after="0"/>
        <w:ind w:left="0"/>
        <w:jc w:val="both"/>
      </w:pPr>
      <w:r>
        <w:rPr>
          <w:rFonts w:ascii="Times New Roman"/>
          <w:b w:val="false"/>
          <w:i w:val="false"/>
          <w:color w:val="000000"/>
          <w:sz w:val="28"/>
        </w:rPr>
        <w:t>     ұлты (жеке куәлiк иесiнiң қалауы бойынша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тұрған жерi;</w:t>
      </w:r>
    </w:p>
    <w:p>
      <w:pPr>
        <w:spacing w:after="0"/>
        <w:ind w:left="0"/>
        <w:jc w:val="both"/>
      </w:pPr>
      <w:r>
        <w:rPr>
          <w:rFonts w:ascii="Times New Roman"/>
          <w:b w:val="false"/>
          <w:i w:val="false"/>
          <w:color w:val="000000"/>
          <w:sz w:val="28"/>
        </w:rPr>
        <w:t>     куәлiктi берген органның атауы;</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xml:space="preserve">     Қазақстан Республикасының азаматтарына жеке бас куәлiгiн </w:t>
      </w:r>
    </w:p>
    <w:p>
      <w:pPr>
        <w:spacing w:after="0"/>
        <w:ind w:left="0"/>
        <w:jc w:val="both"/>
      </w:pPr>
      <w:r>
        <w:rPr>
          <w:rFonts w:ascii="Times New Roman"/>
          <w:b w:val="false"/>
          <w:i w:val="false"/>
          <w:color w:val="000000"/>
          <w:sz w:val="28"/>
        </w:rPr>
        <w:t>жоғалтқанда немесе ол пайдалануға жарамсыз болып қалғанда, сондай-ақ</w:t>
      </w:r>
    </w:p>
    <w:p>
      <w:pPr>
        <w:spacing w:after="0"/>
        <w:ind w:left="0"/>
        <w:jc w:val="both"/>
      </w:pPr>
      <w:r>
        <w:rPr>
          <w:rFonts w:ascii="Times New Roman"/>
          <w:b w:val="false"/>
          <w:i w:val="false"/>
          <w:color w:val="000000"/>
          <w:sz w:val="28"/>
        </w:rPr>
        <w:t>Қазақстан Республикасының азаматтығынан шыққан адамдарға, олар жаңа</w:t>
      </w:r>
    </w:p>
    <w:p>
      <w:pPr>
        <w:spacing w:after="0"/>
        <w:ind w:left="0"/>
        <w:jc w:val="both"/>
      </w:pPr>
      <w:r>
        <w:rPr>
          <w:rFonts w:ascii="Times New Roman"/>
          <w:b w:val="false"/>
          <w:i w:val="false"/>
          <w:color w:val="000000"/>
          <w:sz w:val="28"/>
        </w:rPr>
        <w:t>құжаттар алғанға дейiн, уақытша жеке бас куәлiгi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4-тармақ толықтырылды - ҚРМК-нiң 1996.03.04.</w:t>
      </w:r>
    </w:p>
    <w:p>
      <w:pPr>
        <w:spacing w:after="0"/>
        <w:ind w:left="0"/>
        <w:jc w:val="both"/>
      </w:pPr>
      <w:r>
        <w:rPr>
          <w:rFonts w:ascii="Times New Roman"/>
          <w:b w:val="false"/>
          <w:i w:val="false"/>
          <w:color w:val="000000"/>
          <w:sz w:val="28"/>
        </w:rPr>
        <w:t>              N 277 қаулысымен.</w:t>
      </w:r>
    </w:p>
    <w:p>
      <w:pPr>
        <w:spacing w:after="0"/>
        <w:ind w:left="0"/>
        <w:jc w:val="both"/>
      </w:pPr>
      <w:r>
        <w:rPr>
          <w:rFonts w:ascii="Times New Roman"/>
          <w:b w:val="false"/>
          <w:i w:val="false"/>
          <w:color w:val="000000"/>
          <w:sz w:val="28"/>
        </w:rPr>
        <w:t xml:space="preserve">     ЕСКЕРТУ. 4-тармақ жаңа абзацпен толықтырылды - ҚРҮ-нiң </w:t>
      </w:r>
    </w:p>
    <w:p>
      <w:pPr>
        <w:spacing w:after="0"/>
        <w:ind w:left="0"/>
        <w:jc w:val="both"/>
      </w:pPr>
      <w:r>
        <w:rPr>
          <w:rFonts w:ascii="Times New Roman"/>
          <w:b w:val="false"/>
          <w:i w:val="false"/>
          <w:color w:val="000000"/>
          <w:sz w:val="28"/>
        </w:rPr>
        <w:t xml:space="preserve">              1997.03.10. N 314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P970314_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Паспорт жүйесiнiң ережесiн сақтауға</w:t>
      </w:r>
    </w:p>
    <w:p>
      <w:pPr>
        <w:spacing w:after="0"/>
        <w:ind w:left="0"/>
        <w:jc w:val="both"/>
      </w:pPr>
      <w:r>
        <w:rPr>
          <w:rFonts w:ascii="Times New Roman"/>
          <w:b w:val="false"/>
          <w:i w:val="false"/>
          <w:color w:val="000000"/>
          <w:sz w:val="28"/>
        </w:rPr>
        <w:t>                           жауапты адамдар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Паспорт жүйесiнiң ережесiн сақтау жауапкершiлiгi </w:t>
      </w:r>
    </w:p>
    <w:p>
      <w:pPr>
        <w:spacing w:after="0"/>
        <w:ind w:left="0"/>
        <w:jc w:val="both"/>
      </w:pPr>
      <w:r>
        <w:rPr>
          <w:rFonts w:ascii="Times New Roman"/>
          <w:b w:val="false"/>
          <w:i w:val="false"/>
          <w:color w:val="000000"/>
          <w:sz w:val="28"/>
        </w:rPr>
        <w:t>мыналарға жүктеледi:</w:t>
      </w:r>
    </w:p>
    <w:p>
      <w:pPr>
        <w:spacing w:after="0"/>
        <w:ind w:left="0"/>
        <w:jc w:val="both"/>
      </w:pPr>
      <w:r>
        <w:rPr>
          <w:rFonts w:ascii="Times New Roman"/>
          <w:b w:val="false"/>
          <w:i w:val="false"/>
          <w:color w:val="000000"/>
          <w:sz w:val="28"/>
        </w:rPr>
        <w:t>     азаматтарға;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тұрғын үйдi пайдалану және тұрғын үй-коммуналдық кеңселерiнiң (бөлiмдерiнiң) басшыларына, үйлердi пайдалану жөнiндегi дирекцияларға, үй басқарушыларына, үйлердiң, жатақханалар мен саяжай-құрылыс кооперативтерiнiң коменданттарына; </w:t>
      </w:r>
      <w:r>
        <w:br/>
      </w:r>
      <w:r>
        <w:rPr>
          <w:rFonts w:ascii="Times New Roman"/>
          <w:b w:val="false"/>
          <w:i w:val="false"/>
          <w:color w:val="000000"/>
          <w:sz w:val="28"/>
        </w:rPr>
        <w:t xml:space="preserve">
      азаматтарды тiркеуге жататын қонақ үйлердiң, санаторийлердiң, демалыс үйлерiнiң, пансионаттардың, туристiк базалардың, ауруханалардың, қарттар мен мүгедектерге арналған интернат-үйлердiң және басқа мекемелердiң директорларына (меңгерушiлерiне); </w:t>
      </w:r>
      <w:r>
        <w:br/>
      </w:r>
      <w:r>
        <w:rPr>
          <w:rFonts w:ascii="Times New Roman"/>
          <w:b w:val="false"/>
          <w:i w:val="false"/>
          <w:color w:val="000000"/>
          <w:sz w:val="28"/>
        </w:rPr>
        <w:t xml:space="preserve">
      Қазақстан Республикасы азаматтарының шет елдерге туристiк сапарын жүзеге асыратын мекемелердiң, кооперативтердiң және басқа да ұйымдардың басшыларына; </w:t>
      </w:r>
      <w:r>
        <w:br/>
      </w:r>
      <w:r>
        <w:rPr>
          <w:rFonts w:ascii="Times New Roman"/>
          <w:b w:val="false"/>
          <w:i w:val="false"/>
          <w:color w:val="000000"/>
          <w:sz w:val="28"/>
        </w:rPr>
        <w:t xml:space="preserve">
      қарамағында тұрғын үй ғимараттары мен үй-жайлар бар үй иелерiне және басқа да азаматтарға; </w:t>
      </w:r>
      <w:r>
        <w:br/>
      </w:r>
      <w:r>
        <w:rPr>
          <w:rFonts w:ascii="Times New Roman"/>
          <w:b w:val="false"/>
          <w:i w:val="false"/>
          <w:color w:val="000000"/>
          <w:sz w:val="28"/>
        </w:rPr>
        <w:t xml:space="preserve">
      азаматтарды жалдау және контракт бойынша жұмысқа қабылдауды жүзеге асыратын лауазымды және жеке адамдарға. </w:t>
      </w:r>
      <w:r>
        <w:br/>
      </w:r>
      <w:r>
        <w:rPr>
          <w:rFonts w:ascii="Times New Roman"/>
          <w:b w:val="false"/>
          <w:i w:val="false"/>
          <w:color w:val="000000"/>
          <w:sz w:val="28"/>
        </w:rPr>
        <w:t>
 </w:t>
      </w:r>
      <w:r>
        <w:br/>
      </w:r>
      <w:r>
        <w:rPr>
          <w:rFonts w:ascii="Times New Roman"/>
          <w:b w:val="false"/>
          <w:i w:val="false"/>
          <w:color w:val="000000"/>
          <w:sz w:val="28"/>
        </w:rPr>
        <w:t xml:space="preserve">
                 III. Қазақстан Республикасы азаматының </w:t>
      </w:r>
      <w:r>
        <w:br/>
      </w:r>
      <w:r>
        <w:rPr>
          <w:rFonts w:ascii="Times New Roman"/>
          <w:b w:val="false"/>
          <w:i w:val="false"/>
          <w:color w:val="000000"/>
          <w:sz w:val="28"/>
        </w:rPr>
        <w:t xml:space="preserve">
                     паспорт алуы және пайдалануы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Осы Ереженiң 9-тармағында көрсетiлген жағдайларда паспорт пен жеке куәлiктi азаматтардың тұратын жерi бойынша iшкi iстер органдары бередi, айырбастайды. Шетелдерде тұрақты тұратын адамдарға Қазақстан Республикасының дипломатиялық өкiлдiктерi немесе консулдық мекемелерi бередi, айырбастайды. </w:t>
      </w:r>
      <w:r>
        <w:br/>
      </w:r>
      <w:r>
        <w:rPr>
          <w:rFonts w:ascii="Times New Roman"/>
          <w:b w:val="false"/>
          <w:i w:val="false"/>
          <w:color w:val="000000"/>
          <w:sz w:val="28"/>
        </w:rPr>
        <w:t xml:space="preserve">
      Қазақстан Республикасы азаматының паспорты мен жеке куәлiк алу үшiн тұратын жерi бойынша iшкi iстер органдарына Қазақстан Республикасының Iшкi iстер министрлiгi белгiлеген нысан бойынша өтiнiш, тууы туралы куәлiк және фотосурет тапсырылады. </w:t>
      </w:r>
      <w:r>
        <w:br/>
      </w:r>
      <w:r>
        <w:rPr>
          <w:rFonts w:ascii="Times New Roman"/>
          <w:b w:val="false"/>
          <w:i w:val="false"/>
          <w:color w:val="000000"/>
          <w:sz w:val="28"/>
        </w:rPr>
        <w:t xml:space="preserve">
      Қазақстан Республикасының азаматына жататын қолданылып жүрген тәртiпке сәйкес белгiленген, сондай-ақ Қазақстан Республикасының азаматтығына қабылданған немесе қалпына келтiрiлген адамдар паспорт алу үшiн бұған қоса Қазақстан Республикасының Iшкi iстер министрлiгi бекiткен нысан бойынша анықтама тапсырады. </w:t>
      </w:r>
      <w:r>
        <w:br/>
      </w:r>
      <w:r>
        <w:rPr>
          <w:rFonts w:ascii="Times New Roman"/>
          <w:b w:val="false"/>
          <w:i w:val="false"/>
          <w:color w:val="000000"/>
          <w:sz w:val="28"/>
        </w:rPr>
        <w:t xml:space="preserve">
      7. Паспортты толтырған кезде азаматтың тегi, аты, әкесiнiң </w:t>
      </w:r>
    </w:p>
    <w:bookmarkEnd w:id="5"/>
    <w:bookmarkStart w:name="z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аты және басқа мәлiметтер тууы туралы куәлiк негiзiнде жазылады.</w:t>
      </w:r>
    </w:p>
    <w:p>
      <w:pPr>
        <w:spacing w:after="0"/>
        <w:ind w:left="0"/>
        <w:jc w:val="both"/>
      </w:pPr>
      <w:r>
        <w:rPr>
          <w:rFonts w:ascii="Times New Roman"/>
          <w:b w:val="false"/>
          <w:i w:val="false"/>
          <w:color w:val="000000"/>
          <w:sz w:val="28"/>
        </w:rPr>
        <w:t>     8. Паспортқа ұлты туралы жазба ата-анасының ұлтына сәйкес</w:t>
      </w:r>
    </w:p>
    <w:p>
      <w:pPr>
        <w:spacing w:after="0"/>
        <w:ind w:left="0"/>
        <w:jc w:val="both"/>
      </w:pPr>
      <w:r>
        <w:rPr>
          <w:rFonts w:ascii="Times New Roman"/>
          <w:b w:val="false"/>
          <w:i w:val="false"/>
          <w:color w:val="000000"/>
          <w:sz w:val="28"/>
        </w:rPr>
        <w:t>жазылады. Ата-анасы әр ұлттың өкiлi болса, азамат өз еркiмен</w:t>
      </w:r>
    </w:p>
    <w:p>
      <w:pPr>
        <w:spacing w:after="0"/>
        <w:ind w:left="0"/>
        <w:jc w:val="both"/>
      </w:pPr>
      <w:r>
        <w:rPr>
          <w:rFonts w:ascii="Times New Roman"/>
          <w:b w:val="false"/>
          <w:i w:val="false"/>
          <w:color w:val="000000"/>
          <w:sz w:val="28"/>
        </w:rPr>
        <w:t>әкесiнiң не шешесiнiң ұлтын таңдауға құқылы. Азаматтардың ұлты</w:t>
      </w:r>
    </w:p>
    <w:p>
      <w:pPr>
        <w:spacing w:after="0"/>
        <w:ind w:left="0"/>
        <w:jc w:val="both"/>
      </w:pPr>
      <w:r>
        <w:rPr>
          <w:rFonts w:ascii="Times New Roman"/>
          <w:b w:val="false"/>
          <w:i w:val="false"/>
          <w:color w:val="000000"/>
          <w:sz w:val="28"/>
        </w:rPr>
        <w:t>Қазақстан Республикасының заңдарына сәйкес өзгертiлуi мүмкiн.</w:t>
      </w:r>
    </w:p>
    <w:p>
      <w:pPr>
        <w:spacing w:after="0"/>
        <w:ind w:left="0"/>
        <w:jc w:val="both"/>
      </w:pPr>
      <w:r>
        <w:rPr>
          <w:rFonts w:ascii="Times New Roman"/>
          <w:b w:val="false"/>
          <w:i w:val="false"/>
          <w:color w:val="000000"/>
          <w:sz w:val="28"/>
        </w:rPr>
        <w:t xml:space="preserve">     9. Азаматтардың паспорттары мен куәлiктерi мынадай </w:t>
      </w:r>
    </w:p>
    <w:p>
      <w:pPr>
        <w:spacing w:after="0"/>
        <w:ind w:left="0"/>
        <w:jc w:val="both"/>
      </w:pPr>
      <w:r>
        <w:rPr>
          <w:rFonts w:ascii="Times New Roman"/>
          <w:b w:val="false"/>
          <w:i w:val="false"/>
          <w:color w:val="000000"/>
          <w:sz w:val="28"/>
        </w:rPr>
        <w:t>жағдайларда ауыстырылады:</w:t>
      </w:r>
    </w:p>
    <w:p>
      <w:pPr>
        <w:spacing w:after="0"/>
        <w:ind w:left="0"/>
        <w:jc w:val="both"/>
      </w:pPr>
      <w:r>
        <w:rPr>
          <w:rFonts w:ascii="Times New Roman"/>
          <w:b w:val="false"/>
          <w:i w:val="false"/>
          <w:color w:val="000000"/>
          <w:sz w:val="28"/>
        </w:rPr>
        <w:t>     - 25 және 45 жасқа толғанда;</w:t>
      </w:r>
    </w:p>
    <w:p>
      <w:pPr>
        <w:spacing w:after="0"/>
        <w:ind w:left="0"/>
        <w:jc w:val="both"/>
      </w:pPr>
      <w:r>
        <w:rPr>
          <w:rFonts w:ascii="Times New Roman"/>
          <w:b w:val="false"/>
          <w:i w:val="false"/>
          <w:color w:val="000000"/>
          <w:sz w:val="28"/>
        </w:rPr>
        <w:t>     - тегi, аты, әкесiнiң аты өзгергенде;</w:t>
      </w:r>
    </w:p>
    <w:p>
      <w:pPr>
        <w:spacing w:after="0"/>
        <w:ind w:left="0"/>
        <w:jc w:val="both"/>
      </w:pPr>
      <w:r>
        <w:rPr>
          <w:rFonts w:ascii="Times New Roman"/>
          <w:b w:val="false"/>
          <w:i w:val="false"/>
          <w:color w:val="000000"/>
          <w:sz w:val="28"/>
        </w:rPr>
        <w:t>     - жазбалардағы жаңсақтықтар анықталғанда;</w:t>
      </w:r>
    </w:p>
    <w:p>
      <w:pPr>
        <w:spacing w:after="0"/>
        <w:ind w:left="0"/>
        <w:jc w:val="both"/>
      </w:pPr>
      <w:r>
        <w:rPr>
          <w:rFonts w:ascii="Times New Roman"/>
          <w:b w:val="false"/>
          <w:i w:val="false"/>
          <w:color w:val="000000"/>
          <w:sz w:val="28"/>
        </w:rPr>
        <w:t>     - ұлты туралы жазба өзгергенде;</w:t>
      </w:r>
    </w:p>
    <w:p>
      <w:pPr>
        <w:spacing w:after="0"/>
        <w:ind w:left="0"/>
        <w:jc w:val="both"/>
      </w:pPr>
      <w:r>
        <w:rPr>
          <w:rFonts w:ascii="Times New Roman"/>
          <w:b w:val="false"/>
          <w:i w:val="false"/>
          <w:color w:val="000000"/>
          <w:sz w:val="28"/>
        </w:rPr>
        <w:t>     - пайдалануға жарамай қалғанда;</w:t>
      </w:r>
    </w:p>
    <w:p>
      <w:pPr>
        <w:spacing w:after="0"/>
        <w:ind w:left="0"/>
        <w:jc w:val="both"/>
      </w:pPr>
      <w:r>
        <w:rPr>
          <w:rFonts w:ascii="Times New Roman"/>
          <w:b w:val="false"/>
          <w:i w:val="false"/>
          <w:color w:val="000000"/>
          <w:sz w:val="28"/>
        </w:rPr>
        <w:t>     Сонымен бiрге азамат тұрған жерiн өзгерткен кезде куәлiк</w:t>
      </w:r>
    </w:p>
    <w:p>
      <w:pPr>
        <w:spacing w:after="0"/>
        <w:ind w:left="0"/>
        <w:jc w:val="both"/>
      </w:pPr>
      <w:r>
        <w:rPr>
          <w:rFonts w:ascii="Times New Roman"/>
          <w:b w:val="false"/>
          <w:i w:val="false"/>
          <w:color w:val="000000"/>
          <w:sz w:val="28"/>
        </w:rPr>
        <w:t>ауыстырылады.</w:t>
      </w:r>
    </w:p>
    <w:p>
      <w:pPr>
        <w:spacing w:after="0"/>
        <w:ind w:left="0"/>
        <w:jc w:val="both"/>
      </w:pPr>
      <w:r>
        <w:rPr>
          <w:rFonts w:ascii="Times New Roman"/>
          <w:b w:val="false"/>
          <w:i w:val="false"/>
          <w:color w:val="000000"/>
          <w:sz w:val="28"/>
        </w:rPr>
        <w:t>     Паспорты мен куәлiгiн ауыстыруға негiзi бар адамдар тұратын</w:t>
      </w:r>
    </w:p>
    <w:p>
      <w:pPr>
        <w:spacing w:after="0"/>
        <w:ind w:left="0"/>
        <w:jc w:val="both"/>
      </w:pPr>
      <w:r>
        <w:rPr>
          <w:rFonts w:ascii="Times New Roman"/>
          <w:b w:val="false"/>
          <w:i w:val="false"/>
          <w:color w:val="000000"/>
          <w:sz w:val="28"/>
        </w:rPr>
        <w:t>жерiндегi iшкi iстер органдарына барады.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Мерзiмi өтiп кеткен паспорт азаматтың жеке басын куәландыра алмайды, паспорттың қолдану мерзiмi, ол туралы төлқұжаттың 30-бетiнде тиiстi жазба жасалып, алты айға бiр рет ұзартылуы мүмкiн. </w:t>
      </w:r>
      <w:r>
        <w:br/>
      </w:r>
      <w:r>
        <w:rPr>
          <w:rFonts w:ascii="Times New Roman"/>
          <w:b w:val="false"/>
          <w:i w:val="false"/>
          <w:color w:val="000000"/>
          <w:sz w:val="28"/>
        </w:rPr>
        <w:t>
 </w:t>
      </w:r>
      <w:r>
        <w:br/>
      </w:r>
      <w:r>
        <w:rPr>
          <w:rFonts w:ascii="Times New Roman"/>
          <w:b w:val="false"/>
          <w:i w:val="false"/>
          <w:color w:val="000000"/>
          <w:sz w:val="28"/>
        </w:rPr>
        <w:t xml:space="preserve">
      ЕСКЕРТУ. 9-тармақ толықтырылды - ҚРҮ-нiң 1997.03.10. </w:t>
      </w:r>
      <w:r>
        <w:br/>
      </w:r>
      <w:r>
        <w:rPr>
          <w:rFonts w:ascii="Times New Roman"/>
          <w:b w:val="false"/>
          <w:i w:val="false"/>
          <w:color w:val="000000"/>
          <w:sz w:val="28"/>
        </w:rPr>
        <w:t>
               N 314 қаулысымен. </w:t>
      </w:r>
      <w:r>
        <w:rPr>
          <w:rFonts w:ascii="Times New Roman"/>
          <w:b w:val="false"/>
          <w:i w:val="false"/>
          <w:color w:val="000000"/>
          <w:sz w:val="28"/>
        </w:rPr>
        <w:t xml:space="preserve">P970314_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Азаматтар паспорт пен куәлiктi ұқыпты сақтауға, ал жоғалтып алған жағдайда орнына басқасын алу үшiн тұратын жерiндегi iшкi iстер органдарына баруға мiндеттi. Шет елдерде тұрақты немесе уақытша тұратын Қазақстан Республикасының азаматтары паспортын жоғалтып алған жағдайда Қазақстан Республикасының дипломатиялық өкiлдiктерiне немесе консулдық мекемелерiне хабарласады. </w:t>
      </w:r>
      <w:r>
        <w:br/>
      </w:r>
      <w:r>
        <w:rPr>
          <w:rFonts w:ascii="Times New Roman"/>
          <w:b w:val="false"/>
          <w:i w:val="false"/>
          <w:color w:val="000000"/>
          <w:sz w:val="28"/>
        </w:rPr>
        <w:t xml:space="preserve">
      11. Қазақстан Республикасының азаматтары паспорты мен куәлiгiн мынадай жағдайларда iшкi iстер органдарына табыс етедi: </w:t>
      </w:r>
      <w:r>
        <w:br/>
      </w:r>
      <w:r>
        <w:rPr>
          <w:rFonts w:ascii="Times New Roman"/>
          <w:b w:val="false"/>
          <w:i w:val="false"/>
          <w:color w:val="000000"/>
          <w:sz w:val="28"/>
        </w:rPr>
        <w:t>
 </w:t>
      </w:r>
      <w:r>
        <w:br/>
      </w:r>
      <w:r>
        <w:rPr>
          <w:rFonts w:ascii="Times New Roman"/>
          <w:b w:val="false"/>
          <w:i w:val="false"/>
          <w:color w:val="000000"/>
          <w:sz w:val="28"/>
        </w:rPr>
        <w:t xml:space="preserve">
            - Қазақстан Республикасының азаматтығынан шыққан кезде немесе азаматтығынан айрылғанда. </w:t>
      </w:r>
      <w:r>
        <w:br/>
      </w:r>
      <w:r>
        <w:rPr>
          <w:rFonts w:ascii="Times New Roman"/>
          <w:b w:val="false"/>
          <w:i w:val="false"/>
          <w:color w:val="000000"/>
          <w:sz w:val="28"/>
        </w:rPr>
        <w:t xml:space="preserve">
      Табылған паспорттар мен куәлiктер, өлген адамдардың паспорттары мен куәлiктерi де iшкi iстер органдарына өткiзiледi. </w:t>
      </w:r>
      <w:r>
        <w:br/>
      </w:r>
      <w:r>
        <w:rPr>
          <w:rFonts w:ascii="Times New Roman"/>
          <w:b w:val="false"/>
          <w:i w:val="false"/>
          <w:color w:val="000000"/>
          <w:sz w:val="28"/>
        </w:rPr>
        <w:t>
 </w:t>
      </w:r>
      <w:r>
        <w:br/>
      </w:r>
      <w:r>
        <w:rPr>
          <w:rFonts w:ascii="Times New Roman"/>
          <w:b w:val="false"/>
          <w:i w:val="false"/>
          <w:color w:val="000000"/>
          <w:sz w:val="28"/>
        </w:rPr>
        <w:t xml:space="preserve">
            Ескерту. 11-тармаққа өзгерiстер енгiзiлдi - ҚРМК-нiң 1996.03.04. </w:t>
      </w:r>
      <w:r>
        <w:br/>
      </w:r>
      <w:r>
        <w:rPr>
          <w:rFonts w:ascii="Times New Roman"/>
          <w:b w:val="false"/>
          <w:i w:val="false"/>
          <w:color w:val="000000"/>
          <w:sz w:val="28"/>
        </w:rPr>
        <w:t>
               N 277 қаулысымен. </w:t>
      </w:r>
      <w:r>
        <w:rPr>
          <w:rFonts w:ascii="Times New Roman"/>
          <w:b w:val="false"/>
          <w:i w:val="false"/>
          <w:color w:val="000000"/>
          <w:sz w:val="28"/>
        </w:rPr>
        <w:t xml:space="preserve">P960277_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Қазақстан Республикасы азаматының паспорты мен куәлiгiн заңда белгiленген жағдайларда анықтау, алдын ала тергеу немесе сот органдары алып қоюы мүмкiн. </w:t>
      </w:r>
      <w:r>
        <w:br/>
      </w:r>
      <w:r>
        <w:rPr>
          <w:rFonts w:ascii="Times New Roman"/>
          <w:b w:val="false"/>
          <w:i w:val="false"/>
          <w:color w:val="000000"/>
          <w:sz w:val="28"/>
        </w:rPr>
        <w:t xml:space="preserve">
      13. Қамауға алынған сондай-ақ бас бостандығынан айырылып мiндеттi түрде еңбекпен түзеуге сотталған адамдардың паспорттары мен куәлiктерi алынып, үкiмдi орындаушы мекемелерде сақталады. Қамаудан босатылған немесе жазасын өтеу мерзiмi бiткен кезде паспорт иесiне қайтарылады. </w:t>
      </w:r>
      <w:r>
        <w:br/>
      </w:r>
      <w:r>
        <w:rPr>
          <w:rFonts w:ascii="Times New Roman"/>
          <w:b w:val="false"/>
          <w:i w:val="false"/>
          <w:color w:val="000000"/>
          <w:sz w:val="28"/>
        </w:rPr>
        <w:t xml:space="preserve">
      14. Паспорттар мен куәлiктердi кепiлдiкке қабылдауға және беруге, сондай-ақ оларды осы Ережеде көрсетiлгеннен басқа жағдайларда алып қоюға болмайды. </w:t>
      </w:r>
      <w:r>
        <w:br/>
      </w:r>
      <w:r>
        <w:rPr>
          <w:rFonts w:ascii="Times New Roman"/>
          <w:b w:val="false"/>
          <w:i w:val="false"/>
          <w:color w:val="000000"/>
          <w:sz w:val="28"/>
        </w:rPr>
        <w:t xml:space="preserve">
      15. Қазақстан Республикасының азаматына паспорттар мен куәлiктер бергенi үшiн Қазақстан Республикасының Министрлер Кабинетi белгiлеген мөлшерде ақы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Тұратын жерi бойынша тiркеу мен ретi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Азаматтар тұрғылықты тұратын жерi мен уақытша тұратын жерiнде тiркелуге мiндеттi. Тұратын жерi бойынша iшкi iстер органдары тiркейдi. </w:t>
      </w:r>
      <w:r>
        <w:br/>
      </w:r>
      <w:r>
        <w:rPr>
          <w:rFonts w:ascii="Times New Roman"/>
          <w:b w:val="false"/>
          <w:i w:val="false"/>
          <w:color w:val="000000"/>
          <w:sz w:val="28"/>
        </w:rPr>
        <w:t xml:space="preserve">
      17. Қазақстан Республикасының азаматтарын тұратын және келген жерiнде тiркеу олардың белгiленген тәртiппен тұрғын үйдi немесе тұрғын үй-жайды меншiгiне алғанын растайтын, немесе тұрғын үй-жайды пайдалануға, соның iшiнде шарт бойынша жалға алуға, жалға беруге және жалдауға алғанын куәландыратын құжаттар негiзiнде, сондай-ақ олардың тұрғын үй-жайға қоныстануына құқық беретiн Қазақстан Республикасының заңдарында көзделген өзге де негiздер бойынша жүзеге асырылады. </w:t>
      </w:r>
      <w:r>
        <w:br/>
      </w:r>
      <w:r>
        <w:rPr>
          <w:rFonts w:ascii="Times New Roman"/>
          <w:b w:val="false"/>
          <w:i w:val="false"/>
          <w:color w:val="000000"/>
          <w:sz w:val="28"/>
        </w:rPr>
        <w:t xml:space="preserve">
      18. Тұратын жерiнде тiркелуге жататындар: </w:t>
      </w:r>
      <w:r>
        <w:br/>
      </w:r>
      <w:r>
        <w:rPr>
          <w:rFonts w:ascii="Times New Roman"/>
          <w:b w:val="false"/>
          <w:i w:val="false"/>
          <w:color w:val="000000"/>
          <w:sz w:val="28"/>
        </w:rPr>
        <w:t xml:space="preserve">
      - Қазақстан Республикасының аумағында тұрақты тұратын азаматтары; </w:t>
      </w:r>
      <w:r>
        <w:br/>
      </w:r>
      <w:r>
        <w:rPr>
          <w:rFonts w:ascii="Times New Roman"/>
          <w:b w:val="false"/>
          <w:i w:val="false"/>
          <w:color w:val="000000"/>
          <w:sz w:val="28"/>
        </w:rPr>
        <w:t xml:space="preserve">
      - үш айдан астам мерзiмге уақытша тұруға Қазақстан Республикасына келген шетелдерде тұратын Қазақстан Республикасының азаматтары; </w:t>
      </w:r>
      <w:r>
        <w:br/>
      </w:r>
      <w:r>
        <w:rPr>
          <w:rFonts w:ascii="Times New Roman"/>
          <w:b w:val="false"/>
          <w:i w:val="false"/>
          <w:color w:val="000000"/>
          <w:sz w:val="28"/>
        </w:rPr>
        <w:t xml:space="preserve">
      - Қазақстан Республикасының бiр жерiнен екiншi жерiне үш айдан астам мерзiмге уақытша тұруға келген Қазақстан Республикасының азаматтары; </w:t>
      </w:r>
      <w:r>
        <w:br/>
      </w:r>
      <w:r>
        <w:rPr>
          <w:rFonts w:ascii="Times New Roman"/>
          <w:b w:val="false"/>
          <w:i w:val="false"/>
          <w:color w:val="000000"/>
          <w:sz w:val="28"/>
        </w:rPr>
        <w:t xml:space="preserve">
      - Қазақстан Республикасында тұрақты тұратын шетел азаматтары мен азаматтығы жоқ адамдар; </w:t>
      </w:r>
      <w:r>
        <w:br/>
      </w:r>
      <w:r>
        <w:rPr>
          <w:rFonts w:ascii="Times New Roman"/>
          <w:b w:val="false"/>
          <w:i w:val="false"/>
          <w:color w:val="000000"/>
          <w:sz w:val="28"/>
        </w:rPr>
        <w:t xml:space="preserve">
      - казармалардан, корабльдерден және кемелерден тыс жерлерде тұратын әскери қызметшiлер. </w:t>
      </w:r>
      <w:r>
        <w:br/>
      </w:r>
      <w:r>
        <w:rPr>
          <w:rFonts w:ascii="Times New Roman"/>
          <w:b w:val="false"/>
          <w:i w:val="false"/>
          <w:color w:val="000000"/>
          <w:sz w:val="28"/>
        </w:rPr>
        <w:t xml:space="preserve">
      Қызмет бабымен немесе жеке шаруасымен Қазақстан Республикасына уақытша келген шетел азаматтары мен азаматтығы жоқ адамдар Қазақстан Республикасының Заңдарында белгiленген тәртiппен тiркеледi. </w:t>
      </w:r>
      <w:r>
        <w:br/>
      </w:r>
      <w:r>
        <w:rPr>
          <w:rFonts w:ascii="Times New Roman"/>
          <w:b w:val="false"/>
          <w:i w:val="false"/>
          <w:color w:val="000000"/>
          <w:sz w:val="28"/>
        </w:rPr>
        <w:t xml:space="preserve">
      19. Мемлекет хауiпсiздiгi мен қоғамдық тәртiптi қорғау, халықтың денсаулығын қамтамасыз ету мүддесiне орай Қазақстан Республикасының Министрлер Кабинетi Қазақстан Республикасының жекелеген жерлерiнде тұратын жердi таңдауға шектеу белгiлеу мүмкiн. Өзге шектеулер белгiлеуге жол берiлмейдi. </w:t>
      </w:r>
      <w:r>
        <w:br/>
      </w:r>
      <w:r>
        <w:rPr>
          <w:rFonts w:ascii="Times New Roman"/>
          <w:b w:val="false"/>
          <w:i w:val="false"/>
          <w:color w:val="000000"/>
          <w:sz w:val="28"/>
        </w:rPr>
        <w:t xml:space="preserve">
      Айрықша режим жағдайындағы (жабық әкiмшiлiк-аумақтық құрылымдар) елдi мекенде тұрақты тұратын немесе уақытша келген Қазақстан Республикасының азаматтарын тiркеу үшiн белгiленген тәртiппен алынған рұқсат табыс етiледi. </w:t>
      </w:r>
      <w:r>
        <w:br/>
      </w:r>
      <w:r>
        <w:rPr>
          <w:rFonts w:ascii="Times New Roman"/>
          <w:b w:val="false"/>
          <w:i w:val="false"/>
          <w:color w:val="000000"/>
          <w:sz w:val="28"/>
        </w:rPr>
        <w:t xml:space="preserve">
      20. Қазақстан Республикасының Министрлер Кабинетi тұрақты жер таңдауға шектеу белгiлеген жерлерде осындай шектеулерге қарамастан тұрақты тұруға келген мынадай азаматтар тiркеледi: </w:t>
      </w:r>
      <w:r>
        <w:br/>
      </w:r>
      <w:r>
        <w:rPr>
          <w:rFonts w:ascii="Times New Roman"/>
          <w:b w:val="false"/>
          <w:i w:val="false"/>
          <w:color w:val="000000"/>
          <w:sz w:val="28"/>
        </w:rPr>
        <w:t xml:space="preserve">
      а) жұбайы - өз жұбайының тұрғын үй алаңына; </w:t>
      </w:r>
      <w:r>
        <w:br/>
      </w:r>
      <w:r>
        <w:rPr>
          <w:rFonts w:ascii="Times New Roman"/>
          <w:b w:val="false"/>
          <w:i w:val="false"/>
          <w:color w:val="000000"/>
          <w:sz w:val="28"/>
        </w:rPr>
        <w:t xml:space="preserve">
      б) кәмелетке толмаған балалар мен қамқорлыққа алынғандар - ата-анасының және қамқорлыққа алушылардың тұрғын үй алаңына; </w:t>
      </w:r>
      <w:r>
        <w:br/>
      </w:r>
      <w:r>
        <w:rPr>
          <w:rFonts w:ascii="Times New Roman"/>
          <w:b w:val="false"/>
          <w:i w:val="false"/>
          <w:color w:val="000000"/>
          <w:sz w:val="28"/>
        </w:rPr>
        <w:t xml:space="preserve">
      в) өзiнiң отбасы жоқ немесе кәмелетке толмаған балалары бар, алайда некеге тұрмаған кәмелетке толған балалар - ата-анасының тұрғын үй алаңына; </w:t>
      </w:r>
      <w:r>
        <w:br/>
      </w:r>
      <w:r>
        <w:rPr>
          <w:rFonts w:ascii="Times New Roman"/>
          <w:b w:val="false"/>
          <w:i w:val="false"/>
          <w:color w:val="000000"/>
          <w:sz w:val="28"/>
        </w:rPr>
        <w:t xml:space="preserve">
      г) ата-анасы - балаларының тұрғын үй алаңына; </w:t>
      </w:r>
      <w:r>
        <w:br/>
      </w:r>
      <w:r>
        <w:rPr>
          <w:rFonts w:ascii="Times New Roman"/>
          <w:b w:val="false"/>
          <w:i w:val="false"/>
          <w:color w:val="000000"/>
          <w:sz w:val="28"/>
        </w:rPr>
        <w:t xml:space="preserve">
      д) кәмелетке толмаған және ата-анасы жоқ бiрге туған аға-iнi мен апа-сiңлi, сондай-ақ еңбекке жарамайтын бiрге тұрған аға-iнi мен апа-сiңлi жастарына қарамай, егер өздерiнiң отбасы жоқ болса, - аға-iнiсiнiң немесе апа-сiңлiсiнiң тұрғын үй алаңына; </w:t>
      </w:r>
      <w:r>
        <w:br/>
      </w:r>
      <w:r>
        <w:rPr>
          <w:rFonts w:ascii="Times New Roman"/>
          <w:b w:val="false"/>
          <w:i w:val="false"/>
          <w:color w:val="000000"/>
          <w:sz w:val="28"/>
        </w:rPr>
        <w:t xml:space="preserve">
      е) қарулы күштер қатарынан әскери қызметiн өтеп қайтқан әскери қызметшiлер, егер олар сол елдi мекеннен әскери қызметке шақырылған болса - әскери қызметке шақырылғанға дейiн тұрған тұрғын үй алаңына не ата-анасының немесе басқа туысқандарының тұрғын үй алаңына; </w:t>
      </w:r>
      <w:r>
        <w:br/>
      </w:r>
      <w:r>
        <w:rPr>
          <w:rFonts w:ascii="Times New Roman"/>
          <w:b w:val="false"/>
          <w:i w:val="false"/>
          <w:color w:val="000000"/>
          <w:sz w:val="28"/>
        </w:rPr>
        <w:t xml:space="preserve">
      ж) басында баспанасы жоқ запасқа немесе отставкаға шыққан ұзартылған мерзiмдегi әскери қызметшiлер, қарулы күштердiң прапорщиктерi, мичмандары мен офицерлерi және олардың отбасылары - запасқа немесе отставкаға шыққан жақын туыстарының немесе жұбайының туыстарының тұрғын үй алаңына; </w:t>
      </w:r>
      <w:r>
        <w:br/>
      </w:r>
      <w:r>
        <w:rPr>
          <w:rFonts w:ascii="Times New Roman"/>
          <w:b w:val="false"/>
          <w:i w:val="false"/>
          <w:color w:val="000000"/>
          <w:sz w:val="28"/>
        </w:rPr>
        <w:t xml:space="preserve">
      з) бас бостандығынан айырған жерден жазасын өтеуден, айдаудан, жер аударудан босатылған адамдар, сондай-ақ мiндеттi еңбекке тарту жолымен бас бостандығынан айыруға соттауға, немесе халық шаруашылығының кәсiпорындарында жұмыс iстеу үшiн бас бостандығынан айырған жерден шартты түрде босатуға байланысты шектеулер алынған адамдар, - өздерi сотталғанға дейiн тұрған отбасы мүшелерiнiң немесе туысқандарының тұрғын үй алаңына; </w:t>
      </w:r>
      <w:r>
        <w:br/>
      </w:r>
      <w:r>
        <w:rPr>
          <w:rFonts w:ascii="Times New Roman"/>
          <w:b w:val="false"/>
          <w:i w:val="false"/>
          <w:color w:val="000000"/>
          <w:sz w:val="28"/>
        </w:rPr>
        <w:t xml:space="preserve">
      и) уақытша басқа жаққа кетсе де қолданылып жүрген заңдарға сәйкес тұрғын үй-жайды пайдалану құқы сақталатын азаматтар. </w:t>
      </w:r>
      <w:r>
        <w:br/>
      </w:r>
      <w:r>
        <w:rPr>
          <w:rFonts w:ascii="Times New Roman"/>
          <w:b w:val="false"/>
          <w:i w:val="false"/>
          <w:color w:val="000000"/>
          <w:sz w:val="28"/>
        </w:rPr>
        <w:t xml:space="preserve">
      Аталған шектеулер уақытша тұру үшiн келген мынадай санаттағы адамдарға қолданылмайды; </w:t>
      </w:r>
      <w:r>
        <w:br/>
      </w:r>
      <w:r>
        <w:rPr>
          <w:rFonts w:ascii="Times New Roman"/>
          <w:b w:val="false"/>
          <w:i w:val="false"/>
          <w:color w:val="000000"/>
          <w:sz w:val="28"/>
        </w:rPr>
        <w:t xml:space="preserve">
      а) белгiленген тәртiппен жоғары немесе орта арнаулы оқу орындары қатарына жатқызылған оқу орындарының студенттерiне (тыңдаушыларына), сондай-ақ кадрлардың бiлiктiлiгiн арттыру жөнiндегi даярлау және қайта даярлау курстарының аспиранттарына, адъюнктерге, ординаторларға, тыңдаушыларға - оқуда жүрген кезiнде; </w:t>
      </w:r>
      <w:r>
        <w:br/>
      </w:r>
      <w:r>
        <w:rPr>
          <w:rFonts w:ascii="Times New Roman"/>
          <w:b w:val="false"/>
          <w:i w:val="false"/>
          <w:color w:val="000000"/>
          <w:sz w:val="28"/>
        </w:rPr>
        <w:t xml:space="preserve">
      б) белгiленген тәртiппен жоғары оқу орнына жатқызылатын Қазақстан Республикасының ҰҚК-i мен Iшкiминiнiң әскери академиялары мен оқу орындарының аспиранттарының, адъюнктерiнiң, ординаторлары мен тыңдаушылары оқуда жүрген кезiнде; </w:t>
      </w:r>
      <w:r>
        <w:br/>
      </w:r>
      <w:r>
        <w:rPr>
          <w:rFonts w:ascii="Times New Roman"/>
          <w:b w:val="false"/>
          <w:i w:val="false"/>
          <w:color w:val="000000"/>
          <w:sz w:val="28"/>
        </w:rPr>
        <w:t xml:space="preserve">
      в) запасқа немесе отставкаға шыққан ұзартылған мерзiмдегi әскери қызметшiлер, Қарулы Күштердiң, ҰҚК органдарының прапорщиктерi, мичмандары мен офицерлерi (олардың отбасы мүшелерi) әскерге шақырылғанға немесе қызметке кiрiскенге дейiн тұрақты тұрған елдi мекендерiне, егер олар осы елдi мекендерге запасқа немесе отставкаға шыққан соң үш айдың iшiнде келмесе - осы елдi мекенде белгiленген тәртiппен тұрғын үй алғанға дейiн; </w:t>
      </w:r>
      <w:r>
        <w:br/>
      </w:r>
      <w:r>
        <w:rPr>
          <w:rFonts w:ascii="Times New Roman"/>
          <w:b w:val="false"/>
          <w:i w:val="false"/>
          <w:color w:val="000000"/>
          <w:sz w:val="28"/>
        </w:rPr>
        <w:t xml:space="preserve">
      г) заңда белгiленген тәртiппен осы тақылеттес деп танылған босқындар. </w:t>
      </w:r>
      <w:r>
        <w:br/>
      </w:r>
      <w:r>
        <w:rPr>
          <w:rFonts w:ascii="Times New Roman"/>
          <w:b w:val="false"/>
          <w:i w:val="false"/>
          <w:color w:val="000000"/>
          <w:sz w:val="28"/>
        </w:rPr>
        <w:t xml:space="preserve">
      21. Тұратын жерi бойынша тiркеу жеке басын куәландыратын мынадай құжаттар арқылы жүргiзiледi: </w:t>
      </w:r>
      <w:r>
        <w:br/>
      </w:r>
      <w:r>
        <w:rPr>
          <w:rFonts w:ascii="Times New Roman"/>
          <w:b w:val="false"/>
          <w:i w:val="false"/>
          <w:color w:val="000000"/>
          <w:sz w:val="28"/>
        </w:rPr>
        <w:t xml:space="preserve">
      Қазақстан Республикасының аумағында тұрақты тұратын 16 жастан асқан Қазақстан Республикасының азаматтары - куәлiктерi бойынша; </w:t>
      </w:r>
      <w:r>
        <w:br/>
      </w:r>
      <w:r>
        <w:rPr>
          <w:rFonts w:ascii="Times New Roman"/>
          <w:b w:val="false"/>
          <w:i w:val="false"/>
          <w:color w:val="000000"/>
          <w:sz w:val="28"/>
        </w:rPr>
        <w:t xml:space="preserve">
      ата-анасынан (қамқорлығына алушылардан, күтушiлерден) бөлек тұратын 16 жасқа толмаған балалар - туу туралы куәлiктерi бойынша; </w:t>
      </w:r>
      <w:r>
        <w:br/>
      </w:r>
      <w:r>
        <w:rPr>
          <w:rFonts w:ascii="Times New Roman"/>
          <w:b w:val="false"/>
          <w:i w:val="false"/>
          <w:color w:val="000000"/>
          <w:sz w:val="28"/>
        </w:rPr>
        <w:t xml:space="preserve">
      ата-анасымен (қамқорлығына алушылармен, күтушiлермен) бiрге тұратын 16 жасқа толмаған балалар - ата-аналарының (қамқорлығына алушылардың, күтушiлердiң) куәлiктерi бойынша олар туралы мәлiметтi ата-ананың (қамқорлығына алушының, күтушiнiң) бiрiн тiркегенi туралы тиiстi құжаттарға енгiзу жолымен; </w:t>
      </w:r>
      <w:r>
        <w:br/>
      </w:r>
      <w:r>
        <w:rPr>
          <w:rFonts w:ascii="Times New Roman"/>
          <w:b w:val="false"/>
          <w:i w:val="false"/>
          <w:color w:val="000000"/>
          <w:sz w:val="28"/>
        </w:rPr>
        <w:t xml:space="preserve">
      шетелде тұрақты тұратын Қазақстан Республикасының азаматтары Қазақстан Республикасына үш айдан артық уақытша тұруға келген болса - паспорты бойынша немесе оның орнына жүретiн құжаттар бойынша; </w:t>
      </w:r>
      <w:r>
        <w:br/>
      </w:r>
      <w:r>
        <w:rPr>
          <w:rFonts w:ascii="Times New Roman"/>
          <w:b w:val="false"/>
          <w:i w:val="false"/>
          <w:color w:val="000000"/>
          <w:sz w:val="28"/>
        </w:rPr>
        <w:t xml:space="preserve">
      республикада тұрақты тұратын шетел азаматтары және азаматтығы жоқ адамдар - ықтиярхат бойынша; </w:t>
      </w:r>
      <w:r>
        <w:br/>
      </w:r>
      <w:r>
        <w:rPr>
          <w:rFonts w:ascii="Times New Roman"/>
          <w:b w:val="false"/>
          <w:i w:val="false"/>
          <w:color w:val="000000"/>
          <w:sz w:val="28"/>
        </w:rPr>
        <w:t xml:space="preserve">
      Тәуелсiз Мемлекеттер Достастығы Бiрiккен Қарулы Күштерiнiң әскери қызметшiлерi - әскери бөлiмдер мен мекемелер командованиесi берген анықтамалар бойынша </w:t>
      </w:r>
      <w:r>
        <w:br/>
      </w:r>
      <w:r>
        <w:rPr>
          <w:rFonts w:ascii="Times New Roman"/>
          <w:b w:val="false"/>
          <w:i w:val="false"/>
          <w:color w:val="000000"/>
          <w:sz w:val="28"/>
        </w:rPr>
        <w:t xml:space="preserve">
      22. Тiркелуге жататын адамдар осы Ереженiң 5-тармағында </w:t>
      </w:r>
    </w:p>
    <w:bookmarkEnd w:id="7"/>
    <w:bookmarkStart w:name="z1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көрсетiлген адамға жетi күн мерзiмде тiркеуге мынадай құжаттарды</w:t>
      </w:r>
    </w:p>
    <w:p>
      <w:pPr>
        <w:spacing w:after="0"/>
        <w:ind w:left="0"/>
        <w:jc w:val="both"/>
      </w:pPr>
      <w:r>
        <w:rPr>
          <w:rFonts w:ascii="Times New Roman"/>
          <w:b w:val="false"/>
          <w:i w:val="false"/>
          <w:color w:val="000000"/>
          <w:sz w:val="28"/>
        </w:rPr>
        <w:t>табыс етуге мiндеттi:</w:t>
      </w:r>
    </w:p>
    <w:p>
      <w:pPr>
        <w:spacing w:after="0"/>
        <w:ind w:left="0"/>
        <w:jc w:val="both"/>
      </w:pPr>
      <w:r>
        <w:rPr>
          <w:rFonts w:ascii="Times New Roman"/>
          <w:b w:val="false"/>
          <w:i w:val="false"/>
          <w:color w:val="000000"/>
          <w:sz w:val="28"/>
        </w:rPr>
        <w:t>     - тұрғын үй алаңын берген адамның және онымен бiрге тұратын</w:t>
      </w:r>
    </w:p>
    <w:p>
      <w:pPr>
        <w:spacing w:after="0"/>
        <w:ind w:left="0"/>
        <w:jc w:val="both"/>
      </w:pPr>
      <w:r>
        <w:rPr>
          <w:rFonts w:ascii="Times New Roman"/>
          <w:b w:val="false"/>
          <w:i w:val="false"/>
          <w:color w:val="000000"/>
          <w:sz w:val="28"/>
        </w:rPr>
        <w:t>кәмелетке толған барлық отбасы мүшелерiнiң тiркеуге деген келiсiмi</w:t>
      </w:r>
    </w:p>
    <w:p>
      <w:pPr>
        <w:spacing w:after="0"/>
        <w:ind w:left="0"/>
        <w:jc w:val="both"/>
      </w:pPr>
      <w:r>
        <w:rPr>
          <w:rFonts w:ascii="Times New Roman"/>
          <w:b w:val="false"/>
          <w:i w:val="false"/>
          <w:color w:val="000000"/>
          <w:sz w:val="28"/>
        </w:rPr>
        <w:t>бар Iшкi iстер министрлiгi белгiлеген нысандағы арызды;</w:t>
      </w:r>
    </w:p>
    <w:p>
      <w:pPr>
        <w:spacing w:after="0"/>
        <w:ind w:left="0"/>
        <w:jc w:val="both"/>
      </w:pPr>
      <w:r>
        <w:rPr>
          <w:rFonts w:ascii="Times New Roman"/>
          <w:b w:val="false"/>
          <w:i w:val="false"/>
          <w:color w:val="000000"/>
          <w:sz w:val="28"/>
        </w:rPr>
        <w:t>     - осы Ереженiң 21-тармағында көрсетiлген құжаттардың бiрiн.</w:t>
      </w:r>
    </w:p>
    <w:p>
      <w:pPr>
        <w:spacing w:after="0"/>
        <w:ind w:left="0"/>
        <w:jc w:val="both"/>
      </w:pPr>
      <w:r>
        <w:rPr>
          <w:rFonts w:ascii="Times New Roman"/>
          <w:b w:val="false"/>
          <w:i w:val="false"/>
          <w:color w:val="000000"/>
          <w:sz w:val="28"/>
        </w:rPr>
        <w:t xml:space="preserve">     Келiп түскен құжаттар үш күн мерзiмде тiркеудi жүзеге </w:t>
      </w:r>
    </w:p>
    <w:p>
      <w:pPr>
        <w:spacing w:after="0"/>
        <w:ind w:left="0"/>
        <w:jc w:val="both"/>
      </w:pPr>
      <w:r>
        <w:rPr>
          <w:rFonts w:ascii="Times New Roman"/>
          <w:b w:val="false"/>
          <w:i w:val="false"/>
          <w:color w:val="000000"/>
          <w:sz w:val="28"/>
        </w:rPr>
        <w:t>асыратын органға табыс етiлуi тиiс.</w:t>
      </w:r>
    </w:p>
    <w:p>
      <w:pPr>
        <w:spacing w:after="0"/>
        <w:ind w:left="0"/>
        <w:jc w:val="both"/>
      </w:pPr>
      <w:r>
        <w:rPr>
          <w:rFonts w:ascii="Times New Roman"/>
          <w:b w:val="false"/>
          <w:i w:val="false"/>
          <w:color w:val="000000"/>
          <w:sz w:val="28"/>
        </w:rPr>
        <w:t xml:space="preserve">     23. Тұратын жерi бойынша тiркелген кезде Қазақстан </w:t>
      </w:r>
    </w:p>
    <w:p>
      <w:pPr>
        <w:spacing w:after="0"/>
        <w:ind w:left="0"/>
        <w:jc w:val="both"/>
      </w:pPr>
      <w:r>
        <w:rPr>
          <w:rFonts w:ascii="Times New Roman"/>
          <w:b w:val="false"/>
          <w:i w:val="false"/>
          <w:color w:val="000000"/>
          <w:sz w:val="28"/>
        </w:rPr>
        <w:t>Республикасының заңдарында белгiленген мөлшерде мемлекеттiк баж</w:t>
      </w:r>
    </w:p>
    <w:p>
      <w:pPr>
        <w:spacing w:after="0"/>
        <w:ind w:left="0"/>
        <w:jc w:val="both"/>
      </w:pPr>
      <w:r>
        <w:rPr>
          <w:rFonts w:ascii="Times New Roman"/>
          <w:b w:val="false"/>
          <w:i w:val="false"/>
          <w:color w:val="000000"/>
          <w:sz w:val="28"/>
        </w:rPr>
        <w:t>салығы алынады.</w:t>
      </w:r>
    </w:p>
    <w:p>
      <w:pPr>
        <w:spacing w:after="0"/>
        <w:ind w:left="0"/>
        <w:jc w:val="both"/>
      </w:pPr>
      <w:r>
        <w:rPr>
          <w:rFonts w:ascii="Times New Roman"/>
          <w:b w:val="false"/>
          <w:i w:val="false"/>
          <w:color w:val="000000"/>
          <w:sz w:val="28"/>
        </w:rPr>
        <w:t xml:space="preserve">     24. Iшкi iстер органдарында тiркелуден мына адамдар </w:t>
      </w:r>
    </w:p>
    <w:p>
      <w:pPr>
        <w:spacing w:after="0"/>
        <w:ind w:left="0"/>
        <w:jc w:val="both"/>
      </w:pPr>
      <w:r>
        <w:rPr>
          <w:rFonts w:ascii="Times New Roman"/>
          <w:b w:val="false"/>
          <w:i w:val="false"/>
          <w:color w:val="000000"/>
          <w:sz w:val="28"/>
        </w:rPr>
        <w:t>шығарылады:</w:t>
      </w:r>
    </w:p>
    <w:p>
      <w:pPr>
        <w:spacing w:after="0"/>
        <w:ind w:left="0"/>
        <w:jc w:val="both"/>
      </w:pPr>
      <w:r>
        <w:rPr>
          <w:rFonts w:ascii="Times New Roman"/>
          <w:b w:val="false"/>
          <w:i w:val="false"/>
          <w:color w:val="000000"/>
          <w:sz w:val="28"/>
        </w:rPr>
        <w:t>     басқа жаққа қоныс аударғандар;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күшiне енген үкiм негiзiнде бас бостандығынан айрылып</w:t>
      </w:r>
    </w:p>
    <w:p>
      <w:pPr>
        <w:spacing w:after="0"/>
        <w:ind w:left="0"/>
        <w:jc w:val="both"/>
      </w:pPr>
      <w:r>
        <w:rPr>
          <w:rFonts w:ascii="Times New Roman"/>
          <w:b w:val="false"/>
          <w:i w:val="false"/>
          <w:color w:val="000000"/>
          <w:sz w:val="28"/>
        </w:rPr>
        <w:t>сотталғандар;</w:t>
      </w:r>
    </w:p>
    <w:p>
      <w:pPr>
        <w:spacing w:after="0"/>
        <w:ind w:left="0"/>
        <w:jc w:val="both"/>
      </w:pPr>
      <w:r>
        <w:rPr>
          <w:rFonts w:ascii="Times New Roman"/>
          <w:b w:val="false"/>
          <w:i w:val="false"/>
          <w:color w:val="000000"/>
          <w:sz w:val="28"/>
        </w:rPr>
        <w:t>     тұрғын үй-жайды пайдалану құқын сот жойылған деп танығандар;</w:t>
      </w:r>
    </w:p>
    <w:p>
      <w:pPr>
        <w:spacing w:after="0"/>
        <w:ind w:left="0"/>
        <w:jc w:val="both"/>
      </w:pPr>
      <w:r>
        <w:rPr>
          <w:rFonts w:ascii="Times New Roman"/>
          <w:b w:val="false"/>
          <w:i w:val="false"/>
          <w:color w:val="000000"/>
          <w:sz w:val="28"/>
        </w:rPr>
        <w:t>     өлгендер;</w:t>
      </w:r>
    </w:p>
    <w:p>
      <w:pPr>
        <w:spacing w:after="0"/>
        <w:ind w:left="0"/>
        <w:jc w:val="both"/>
      </w:pPr>
      <w:r>
        <w:rPr>
          <w:rFonts w:ascii="Times New Roman"/>
          <w:b w:val="false"/>
          <w:i w:val="false"/>
          <w:color w:val="000000"/>
          <w:sz w:val="28"/>
        </w:rPr>
        <w:t>     Ескерту. 24-тармаққа өзгерiс енгiзiлдi - ҚРМК-нiң 1996.03.04.</w:t>
      </w:r>
    </w:p>
    <w:p>
      <w:pPr>
        <w:spacing w:after="0"/>
        <w:ind w:left="0"/>
        <w:jc w:val="both"/>
      </w:pPr>
      <w:r>
        <w:rPr>
          <w:rFonts w:ascii="Times New Roman"/>
          <w:b w:val="false"/>
          <w:i w:val="false"/>
          <w:color w:val="000000"/>
          <w:sz w:val="28"/>
        </w:rPr>
        <w:t xml:space="preserve">              N 277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P960277_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25. Тұратын жерiнен кеткендер осы Ереженiң 5-тармағында көрсетiлген адамдарға мынадай құжаттарды табыс етедi: </w:t>
      </w:r>
      <w:r>
        <w:br/>
      </w:r>
      <w:r>
        <w:rPr>
          <w:rFonts w:ascii="Times New Roman"/>
          <w:b w:val="false"/>
          <w:i w:val="false"/>
          <w:color w:val="000000"/>
          <w:sz w:val="28"/>
        </w:rPr>
        <w:t xml:space="preserve">
      жазбаша арыз; </w:t>
      </w:r>
      <w:r>
        <w:br/>
      </w:r>
      <w:r>
        <w:rPr>
          <w:rFonts w:ascii="Times New Roman"/>
          <w:b w:val="false"/>
          <w:i w:val="false"/>
          <w:color w:val="000000"/>
          <w:sz w:val="28"/>
        </w:rPr>
        <w:t xml:space="preserve">
      осы Ереженiң 21-тармағында көзделген құжаттардың бiреуiн. </w:t>
      </w:r>
      <w:r>
        <w:br/>
      </w:r>
      <w:r>
        <w:rPr>
          <w:rFonts w:ascii="Times New Roman"/>
          <w:b w:val="false"/>
          <w:i w:val="false"/>
          <w:color w:val="000000"/>
          <w:sz w:val="28"/>
        </w:rPr>
        <w:t xml:space="preserve">
      26. Тұрғылықты жерi бойынша тiркеудi ресiмдеу барысында осы Ереженi, Қазақстан Республикасының өзге де нормативтiк актiлерiн немесе мемлекетаралық келiсiмдерiн бұзуға жол берiлген жағдайда оны ресiмдеген iшкi iстер органдары, сондай-ақ жоғары тұрған iшкi iстер органдары немесе сот жоюы мүмкiн. </w:t>
      </w:r>
      <w:r>
        <w:br/>
      </w:r>
      <w:r>
        <w:rPr>
          <w:rFonts w:ascii="Times New Roman"/>
          <w:b w:val="false"/>
          <w:i w:val="false"/>
          <w:color w:val="000000"/>
          <w:sz w:val="28"/>
        </w:rPr>
        <w:t xml:space="preserve">
      Тұратын жерi бойынша тiркеудi жою туралы талапты мүдделi </w:t>
      </w:r>
    </w:p>
    <w:bookmarkStart w:name="z1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заңды ұйым немесе жеке адам Қазақстан Республикасының заңдарында</w:t>
      </w:r>
    </w:p>
    <w:p>
      <w:pPr>
        <w:spacing w:after="0"/>
        <w:ind w:left="0"/>
        <w:jc w:val="both"/>
      </w:pPr>
      <w:r>
        <w:rPr>
          <w:rFonts w:ascii="Times New Roman"/>
          <w:b w:val="false"/>
          <w:i w:val="false"/>
          <w:color w:val="000000"/>
          <w:sz w:val="28"/>
        </w:rPr>
        <w:t>белгiленген мерзiмде қоя алады.</w:t>
      </w:r>
    </w:p>
    <w:p>
      <w:pPr>
        <w:spacing w:after="0"/>
        <w:ind w:left="0"/>
        <w:jc w:val="both"/>
      </w:pPr>
      <w:r>
        <w:rPr>
          <w:rFonts w:ascii="Times New Roman"/>
          <w:b w:val="false"/>
          <w:i w:val="false"/>
          <w:color w:val="000000"/>
          <w:sz w:val="28"/>
        </w:rPr>
        <w:t xml:space="preserve">     27. Тұратын жерi бойынша тiркеудi жүзеге асыруға қажет </w:t>
      </w:r>
    </w:p>
    <w:p>
      <w:pPr>
        <w:spacing w:after="0"/>
        <w:ind w:left="0"/>
        <w:jc w:val="both"/>
      </w:pPr>
      <w:r>
        <w:rPr>
          <w:rFonts w:ascii="Times New Roman"/>
          <w:b w:val="false"/>
          <w:i w:val="false"/>
          <w:color w:val="000000"/>
          <w:sz w:val="28"/>
        </w:rPr>
        <w:t xml:space="preserve">құжаттардың нысанын Қазақстан Республикасының Iшкi iстер </w:t>
      </w:r>
    </w:p>
    <w:p>
      <w:pPr>
        <w:spacing w:after="0"/>
        <w:ind w:left="0"/>
        <w:jc w:val="both"/>
      </w:pPr>
      <w:r>
        <w:rPr>
          <w:rFonts w:ascii="Times New Roman"/>
          <w:b w:val="false"/>
          <w:i w:val="false"/>
          <w:color w:val="000000"/>
          <w:sz w:val="28"/>
        </w:rPr>
        <w:t xml:space="preserve">министрлiгi белгiлейдi. Оны берген кезде Қазақстан </w:t>
      </w:r>
    </w:p>
    <w:p>
      <w:pPr>
        <w:spacing w:after="0"/>
        <w:ind w:left="0"/>
        <w:jc w:val="both"/>
      </w:pPr>
      <w:r>
        <w:rPr>
          <w:rFonts w:ascii="Times New Roman"/>
          <w:b w:val="false"/>
          <w:i w:val="false"/>
          <w:color w:val="000000"/>
          <w:sz w:val="28"/>
        </w:rPr>
        <w:t xml:space="preserve">Республикасының Министрлер Кабинетi белгiленген мөлшерде ақы </w:t>
      </w:r>
    </w:p>
    <w:p>
      <w:pPr>
        <w:spacing w:after="0"/>
        <w:ind w:left="0"/>
        <w:jc w:val="both"/>
      </w:pPr>
      <w:r>
        <w:rPr>
          <w:rFonts w:ascii="Times New Roman"/>
          <w:b w:val="false"/>
          <w:i w:val="false"/>
          <w:color w:val="000000"/>
          <w:sz w:val="28"/>
        </w:rPr>
        <w:t>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Паспорт жүйесiнiң тәртiбiн</w:t>
      </w:r>
    </w:p>
    <w:p>
      <w:pPr>
        <w:spacing w:after="0"/>
        <w:ind w:left="0"/>
        <w:jc w:val="both"/>
      </w:pPr>
      <w:r>
        <w:rPr>
          <w:rFonts w:ascii="Times New Roman"/>
          <w:b w:val="false"/>
          <w:i w:val="false"/>
          <w:color w:val="000000"/>
          <w:sz w:val="28"/>
        </w:rPr>
        <w:t>                       бұзғаны үшiн жауапкершiлiк</w:t>
      </w:r>
    </w:p>
    <w:p>
      <w:pPr>
        <w:spacing w:after="0"/>
        <w:ind w:left="0"/>
        <w:jc w:val="both"/>
      </w:pPr>
      <w:r>
        <w:rPr>
          <w:rFonts w:ascii="Times New Roman"/>
          <w:b w:val="false"/>
          <w:i w:val="false"/>
          <w:color w:val="000000"/>
          <w:sz w:val="28"/>
        </w:rPr>
        <w:t>     28. Осы Ереженi бұзған адамдар Қазақстан Республикасының</w:t>
      </w:r>
    </w:p>
    <w:p>
      <w:pPr>
        <w:spacing w:after="0"/>
        <w:ind w:left="0"/>
        <w:jc w:val="both"/>
      </w:pPr>
      <w:r>
        <w:rPr>
          <w:rFonts w:ascii="Times New Roman"/>
          <w:b w:val="false"/>
          <w:i w:val="false"/>
          <w:color w:val="000000"/>
          <w:sz w:val="28"/>
        </w:rPr>
        <w:t>заңдарында белгiленген тәртiппен жауапкершiлiкке 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Халықаралық шарттарды қолдану</w:t>
      </w:r>
    </w:p>
    <w:p>
      <w:pPr>
        <w:spacing w:after="0"/>
        <w:ind w:left="0"/>
        <w:jc w:val="both"/>
      </w:pPr>
      <w:r>
        <w:rPr>
          <w:rFonts w:ascii="Times New Roman"/>
          <w:b w:val="false"/>
          <w:i w:val="false"/>
          <w:color w:val="000000"/>
          <w:sz w:val="28"/>
        </w:rPr>
        <w:t>     29. Егер Қазақстан Республикасының мемлекетаралық шартында</w:t>
      </w:r>
    </w:p>
    <w:p>
      <w:pPr>
        <w:spacing w:after="0"/>
        <w:ind w:left="0"/>
        <w:jc w:val="both"/>
      </w:pPr>
      <w:r>
        <w:rPr>
          <w:rFonts w:ascii="Times New Roman"/>
          <w:b w:val="false"/>
          <w:i w:val="false"/>
          <w:color w:val="000000"/>
          <w:sz w:val="28"/>
        </w:rPr>
        <w:t>осы Ережедегiн өзгеше ереже белгiленсе, мемлекетаралық шарт</w:t>
      </w:r>
    </w:p>
    <w:p>
      <w:pPr>
        <w:spacing w:after="0"/>
        <w:ind w:left="0"/>
        <w:jc w:val="both"/>
      </w:pPr>
      <w:r>
        <w:rPr>
          <w:rFonts w:ascii="Times New Roman"/>
          <w:b w:val="false"/>
          <w:i w:val="false"/>
          <w:color w:val="000000"/>
          <w:sz w:val="28"/>
        </w:rPr>
        <w:t>ережесi қолданылады.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5 сәуiрдегi</w:t>
      </w:r>
    </w:p>
    <w:p>
      <w:pPr>
        <w:spacing w:after="0"/>
        <w:ind w:left="0"/>
        <w:jc w:val="both"/>
      </w:pPr>
      <w:r>
        <w:rPr>
          <w:rFonts w:ascii="Times New Roman"/>
          <w:b w:val="false"/>
          <w:i w:val="false"/>
          <w:color w:val="000000"/>
          <w:sz w:val="28"/>
        </w:rPr>
        <w:t xml:space="preserve">                                          N 256 қаулысымен    </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 азаматының</w:t>
      </w:r>
    </w:p>
    <w:p>
      <w:pPr>
        <w:spacing w:after="0"/>
        <w:ind w:left="0"/>
        <w:jc w:val="both"/>
      </w:pPr>
      <w:r>
        <w:rPr>
          <w:rFonts w:ascii="Times New Roman"/>
          <w:b w:val="false"/>
          <w:i w:val="false"/>
          <w:color w:val="000000"/>
          <w:sz w:val="28"/>
        </w:rPr>
        <w:t>                        паспорты</w:t>
      </w:r>
    </w:p>
    <w:p>
      <w:pPr>
        <w:spacing w:after="0"/>
        <w:ind w:left="0"/>
        <w:jc w:val="both"/>
      </w:pPr>
      <w:r>
        <w:rPr>
          <w:rFonts w:ascii="Times New Roman"/>
          <w:b w:val="false"/>
          <w:i w:val="false"/>
          <w:color w:val="000000"/>
          <w:sz w:val="28"/>
        </w:rPr>
        <w:t>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Паспорт кiтапшасының көлемi 88X125 мм, оның iшiнде </w:t>
      </w:r>
    </w:p>
    <w:bookmarkStart w:name="z17"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сутамғы белгiлерi бар арнаулы қағазда жасалған 16 парақ </w:t>
      </w:r>
    </w:p>
    <w:p>
      <w:pPr>
        <w:spacing w:after="0"/>
        <w:ind w:left="0"/>
        <w:jc w:val="both"/>
      </w:pPr>
      <w:r>
        <w:rPr>
          <w:rFonts w:ascii="Times New Roman"/>
          <w:b w:val="false"/>
          <w:i w:val="false"/>
          <w:color w:val="000000"/>
          <w:sz w:val="28"/>
        </w:rPr>
        <w:t xml:space="preserve">орналастырылған. Паспорт парақтарындағы жазулар мен сызықтар </w:t>
      </w:r>
    </w:p>
    <w:p>
      <w:pPr>
        <w:spacing w:after="0"/>
        <w:ind w:left="0"/>
        <w:jc w:val="both"/>
      </w:pPr>
      <w:r>
        <w:rPr>
          <w:rFonts w:ascii="Times New Roman"/>
          <w:b w:val="false"/>
          <w:i w:val="false"/>
          <w:color w:val="000000"/>
          <w:sz w:val="28"/>
        </w:rPr>
        <w:t>қара түстi бояумен түсiрiлген.</w:t>
      </w:r>
    </w:p>
    <w:p>
      <w:pPr>
        <w:spacing w:after="0"/>
        <w:ind w:left="0"/>
        <w:jc w:val="both"/>
      </w:pPr>
      <w:r>
        <w:rPr>
          <w:rFonts w:ascii="Times New Roman"/>
          <w:b w:val="false"/>
          <w:i w:val="false"/>
          <w:color w:val="000000"/>
          <w:sz w:val="28"/>
        </w:rPr>
        <w:t>     2. Паспорттың мұқабасы Қазақстан Республикасының Мемлекеттiк</w:t>
      </w:r>
    </w:p>
    <w:p>
      <w:pPr>
        <w:spacing w:after="0"/>
        <w:ind w:left="0"/>
        <w:jc w:val="both"/>
      </w:pPr>
      <w:r>
        <w:rPr>
          <w:rFonts w:ascii="Times New Roman"/>
          <w:b w:val="false"/>
          <w:i w:val="false"/>
          <w:color w:val="000000"/>
          <w:sz w:val="28"/>
        </w:rPr>
        <w:t>жалауының түсiндей көгiлдiр түстi, онда:</w:t>
      </w:r>
    </w:p>
    <w:p>
      <w:pPr>
        <w:spacing w:after="0"/>
        <w:ind w:left="0"/>
        <w:jc w:val="both"/>
      </w:pPr>
      <w:r>
        <w:rPr>
          <w:rFonts w:ascii="Times New Roman"/>
          <w:b w:val="false"/>
          <w:i w:val="false"/>
          <w:color w:val="000000"/>
          <w:sz w:val="28"/>
        </w:rPr>
        <w:t>     а) қазақ және ағылшын тiлдерiнде</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REPUBLIC KAZAHSTAH </w:t>
      </w:r>
    </w:p>
    <w:p>
      <w:pPr>
        <w:spacing w:after="0"/>
        <w:ind w:left="0"/>
        <w:jc w:val="both"/>
      </w:pPr>
      <w:r>
        <w:rPr>
          <w:rFonts w:ascii="Times New Roman"/>
          <w:b w:val="false"/>
          <w:i w:val="false"/>
          <w:color w:val="000000"/>
          <w:sz w:val="28"/>
        </w:rPr>
        <w:t>деген алтын түстi батырма жазу бар;</w:t>
      </w:r>
    </w:p>
    <w:p>
      <w:pPr>
        <w:spacing w:after="0"/>
        <w:ind w:left="0"/>
        <w:jc w:val="both"/>
      </w:pPr>
      <w:r>
        <w:rPr>
          <w:rFonts w:ascii="Times New Roman"/>
          <w:b w:val="false"/>
          <w:i w:val="false"/>
          <w:color w:val="000000"/>
          <w:sz w:val="28"/>
        </w:rPr>
        <w:t>     б) ортасында - Қазақстан Республикасының Елтаңбасы;</w:t>
      </w:r>
    </w:p>
    <w:p>
      <w:pPr>
        <w:spacing w:after="0"/>
        <w:ind w:left="0"/>
        <w:jc w:val="both"/>
      </w:pPr>
      <w:r>
        <w:rPr>
          <w:rFonts w:ascii="Times New Roman"/>
          <w:b w:val="false"/>
          <w:i w:val="false"/>
          <w:color w:val="000000"/>
          <w:sz w:val="28"/>
        </w:rPr>
        <w:t>     е) елтаңбадан төмен</w:t>
      </w:r>
    </w:p>
    <w:p>
      <w:pPr>
        <w:spacing w:after="0"/>
        <w:ind w:left="0"/>
        <w:jc w:val="both"/>
      </w:pPr>
      <w:r>
        <w:rPr>
          <w:rFonts w:ascii="Times New Roman"/>
          <w:b w:val="false"/>
          <w:i w:val="false"/>
          <w:color w:val="000000"/>
          <w:sz w:val="28"/>
        </w:rPr>
        <w:t xml:space="preserve">                        ПАСПОРТ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PASSPORT</w:t>
      </w:r>
    </w:p>
    <w:p>
      <w:pPr>
        <w:spacing w:after="0"/>
        <w:ind w:left="0"/>
        <w:jc w:val="both"/>
      </w:pPr>
      <w:r>
        <w:rPr>
          <w:rFonts w:ascii="Times New Roman"/>
          <w:b w:val="false"/>
          <w:i w:val="false"/>
          <w:color w:val="000000"/>
          <w:sz w:val="28"/>
        </w:rPr>
        <w:t>деген батырма жазу бар.</w:t>
      </w:r>
    </w:p>
    <w:p>
      <w:pPr>
        <w:spacing w:after="0"/>
        <w:ind w:left="0"/>
        <w:jc w:val="both"/>
      </w:pPr>
      <w:r>
        <w:rPr>
          <w:rFonts w:ascii="Times New Roman"/>
          <w:b w:val="false"/>
          <w:i w:val="false"/>
          <w:color w:val="000000"/>
          <w:sz w:val="28"/>
        </w:rPr>
        <w:t>     Мұқабаның iшкi жағында Қазақстан Республикасы Елтаңбасының</w:t>
      </w:r>
    </w:p>
    <w:p>
      <w:pPr>
        <w:spacing w:after="0"/>
        <w:ind w:left="0"/>
        <w:jc w:val="both"/>
      </w:pPr>
      <w:r>
        <w:rPr>
          <w:rFonts w:ascii="Times New Roman"/>
          <w:b w:val="false"/>
          <w:i w:val="false"/>
          <w:color w:val="000000"/>
          <w:sz w:val="28"/>
        </w:rPr>
        <w:t>түрлi-түстi бейнесi.</w:t>
      </w:r>
    </w:p>
    <w:p>
      <w:pPr>
        <w:spacing w:after="0"/>
        <w:ind w:left="0"/>
        <w:jc w:val="both"/>
      </w:pPr>
      <w:r>
        <w:rPr>
          <w:rFonts w:ascii="Times New Roman"/>
          <w:b w:val="false"/>
          <w:i w:val="false"/>
          <w:color w:val="000000"/>
          <w:sz w:val="28"/>
        </w:rPr>
        <w:t>     3. Паспорттың бiрiншi бетiнде қазақ, орыс және ағылшын</w:t>
      </w:r>
    </w:p>
    <w:p>
      <w:pPr>
        <w:spacing w:after="0"/>
        <w:ind w:left="0"/>
        <w:jc w:val="both"/>
      </w:pPr>
      <w:r>
        <w:rPr>
          <w:rFonts w:ascii="Times New Roman"/>
          <w:b w:val="false"/>
          <w:i w:val="false"/>
          <w:color w:val="000000"/>
          <w:sz w:val="28"/>
        </w:rPr>
        <w:t>тiлдерiнде: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бұған қатысы бар адамдардың бәрiнен, паспорт иесiнiң бөгетсiз өтуiн және жүрiп-тұруын қамтамасыз етудi, ал қажет болған жағдайда, оған заңды қолдау көрсетiлуiн және қорғалуын сұрап өтiнiш бiлдiредi" деген жазу бар. </w:t>
      </w:r>
      <w:r>
        <w:br/>
      </w:r>
      <w:r>
        <w:rPr>
          <w:rFonts w:ascii="Times New Roman"/>
          <w:b w:val="false"/>
          <w:i w:val="false"/>
          <w:color w:val="000000"/>
          <w:sz w:val="28"/>
        </w:rPr>
        <w:t xml:space="preserve">
      4. 2-беттен 29 бетке дейiн шет елге шығатын кезде берiлетiн </w:t>
      </w:r>
    </w:p>
    <w:bookmarkStart w:name="z18"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виза мен рұқсат ету белгiлерiне арналған. Тақ санды беттердiң</w:t>
      </w:r>
    </w:p>
    <w:p>
      <w:pPr>
        <w:spacing w:after="0"/>
        <w:ind w:left="0"/>
        <w:jc w:val="both"/>
      </w:pPr>
      <w:r>
        <w:rPr>
          <w:rFonts w:ascii="Times New Roman"/>
          <w:b w:val="false"/>
          <w:i w:val="false"/>
          <w:color w:val="000000"/>
          <w:sz w:val="28"/>
        </w:rPr>
        <w:t>бәрiнде паспорттың нөмiрi бар.</w:t>
      </w:r>
    </w:p>
    <w:p>
      <w:pPr>
        <w:spacing w:after="0"/>
        <w:ind w:left="0"/>
        <w:jc w:val="both"/>
      </w:pPr>
      <w:r>
        <w:rPr>
          <w:rFonts w:ascii="Times New Roman"/>
          <w:b w:val="false"/>
          <w:i w:val="false"/>
          <w:color w:val="000000"/>
          <w:sz w:val="28"/>
        </w:rPr>
        <w:t>     5. 30-31 беттерде - Паспорт жүйесi туралы ережеден қазақ,</w:t>
      </w:r>
    </w:p>
    <w:p>
      <w:pPr>
        <w:spacing w:after="0"/>
        <w:ind w:left="0"/>
        <w:jc w:val="both"/>
      </w:pPr>
      <w:r>
        <w:rPr>
          <w:rFonts w:ascii="Times New Roman"/>
          <w:b w:val="false"/>
          <w:i w:val="false"/>
          <w:color w:val="000000"/>
          <w:sz w:val="28"/>
        </w:rPr>
        <w:t>орыс және ағылшын тiлдерiнде үзiндi келтiрiлген.</w:t>
      </w:r>
    </w:p>
    <w:p>
      <w:pPr>
        <w:spacing w:after="0"/>
        <w:ind w:left="0"/>
        <w:jc w:val="both"/>
      </w:pPr>
      <w:r>
        <w:rPr>
          <w:rFonts w:ascii="Times New Roman"/>
          <w:b w:val="false"/>
          <w:i w:val="false"/>
          <w:color w:val="000000"/>
          <w:sz w:val="28"/>
        </w:rPr>
        <w:t>     6. 32-бетте қазақ және орыс тiлiнде "Қазақстан Республикасы</w:t>
      </w:r>
    </w:p>
    <w:p>
      <w:pPr>
        <w:spacing w:after="0"/>
        <w:ind w:left="0"/>
        <w:jc w:val="both"/>
      </w:pPr>
      <w:r>
        <w:rPr>
          <w:rFonts w:ascii="Times New Roman"/>
          <w:b w:val="false"/>
          <w:i w:val="false"/>
          <w:color w:val="000000"/>
          <w:sz w:val="28"/>
        </w:rPr>
        <w:t>азаматының паспорты", "Паспорт гражданина Республики Қазақстан"</w:t>
      </w:r>
    </w:p>
    <w:p>
      <w:pPr>
        <w:spacing w:after="0"/>
        <w:ind w:left="0"/>
        <w:jc w:val="both"/>
      </w:pPr>
      <w:r>
        <w:rPr>
          <w:rFonts w:ascii="Times New Roman"/>
          <w:b w:val="false"/>
          <w:i w:val="false"/>
          <w:color w:val="000000"/>
          <w:sz w:val="28"/>
        </w:rPr>
        <w:t>деп тiгiнен екi жолға жазылған.</w:t>
      </w:r>
    </w:p>
    <w:p>
      <w:pPr>
        <w:spacing w:after="0"/>
        <w:ind w:left="0"/>
        <w:jc w:val="both"/>
      </w:pPr>
      <w:r>
        <w:rPr>
          <w:rFonts w:ascii="Times New Roman"/>
          <w:b w:val="false"/>
          <w:i w:val="false"/>
          <w:color w:val="000000"/>
          <w:sz w:val="28"/>
        </w:rPr>
        <w:t xml:space="preserve">     Одан төменде қазақ және орыс тiлiнде жазу үшiн орын </w:t>
      </w:r>
    </w:p>
    <w:p>
      <w:pPr>
        <w:spacing w:after="0"/>
        <w:ind w:left="0"/>
        <w:jc w:val="both"/>
      </w:pPr>
      <w:r>
        <w:rPr>
          <w:rFonts w:ascii="Times New Roman"/>
          <w:b w:val="false"/>
          <w:i w:val="false"/>
          <w:color w:val="000000"/>
          <w:sz w:val="28"/>
        </w:rPr>
        <w:t>қалдырылған:</w:t>
      </w:r>
    </w:p>
    <w:p>
      <w:pPr>
        <w:spacing w:after="0"/>
        <w:ind w:left="0"/>
        <w:jc w:val="both"/>
      </w:pPr>
      <w:r>
        <w:rPr>
          <w:rFonts w:ascii="Times New Roman"/>
          <w:b w:val="false"/>
          <w:i w:val="false"/>
          <w:color w:val="000000"/>
          <w:sz w:val="28"/>
        </w:rPr>
        <w:t>     Тегi, фамилия;</w:t>
      </w:r>
    </w:p>
    <w:p>
      <w:pPr>
        <w:spacing w:after="0"/>
        <w:ind w:left="0"/>
        <w:jc w:val="both"/>
      </w:pPr>
      <w:r>
        <w:rPr>
          <w:rFonts w:ascii="Times New Roman"/>
          <w:b w:val="false"/>
          <w:i w:val="false"/>
          <w:color w:val="000000"/>
          <w:sz w:val="28"/>
        </w:rPr>
        <w:t>     Аты, әкесiнiң аты, имя, отчество;</w:t>
      </w:r>
    </w:p>
    <w:p>
      <w:pPr>
        <w:spacing w:after="0"/>
        <w:ind w:left="0"/>
        <w:jc w:val="both"/>
      </w:pPr>
      <w:r>
        <w:rPr>
          <w:rFonts w:ascii="Times New Roman"/>
          <w:b w:val="false"/>
          <w:i w:val="false"/>
          <w:color w:val="000000"/>
          <w:sz w:val="28"/>
        </w:rPr>
        <w:t>     Ұлты, национальность;</w:t>
      </w:r>
    </w:p>
    <w:p>
      <w:pPr>
        <w:spacing w:after="0"/>
        <w:ind w:left="0"/>
        <w:jc w:val="both"/>
      </w:pPr>
      <w:r>
        <w:rPr>
          <w:rFonts w:ascii="Times New Roman"/>
          <w:b w:val="false"/>
          <w:i w:val="false"/>
          <w:color w:val="000000"/>
          <w:sz w:val="28"/>
        </w:rPr>
        <w:t>     Өз қолы, подпись;</w:t>
      </w:r>
    </w:p>
    <w:p>
      <w:pPr>
        <w:spacing w:after="0"/>
        <w:ind w:left="0"/>
        <w:jc w:val="both"/>
      </w:pPr>
      <w:r>
        <w:rPr>
          <w:rFonts w:ascii="Times New Roman"/>
          <w:b w:val="false"/>
          <w:i w:val="false"/>
          <w:color w:val="000000"/>
          <w:sz w:val="28"/>
        </w:rPr>
        <w:t xml:space="preserve">     7. Мұқабаның iшкi жағында қазақ тiлiнде "Қазақстан </w:t>
      </w:r>
    </w:p>
    <w:p>
      <w:pPr>
        <w:spacing w:after="0"/>
        <w:ind w:left="0"/>
        <w:jc w:val="both"/>
      </w:pPr>
      <w:r>
        <w:rPr>
          <w:rFonts w:ascii="Times New Roman"/>
          <w:b w:val="false"/>
          <w:i w:val="false"/>
          <w:color w:val="000000"/>
          <w:sz w:val="28"/>
        </w:rPr>
        <w:t>Республикасы" деп тiгiнен жазылған жазу бар.</w:t>
      </w:r>
    </w:p>
    <w:p>
      <w:pPr>
        <w:spacing w:after="0"/>
        <w:ind w:left="0"/>
        <w:jc w:val="both"/>
      </w:pPr>
      <w:r>
        <w:rPr>
          <w:rFonts w:ascii="Times New Roman"/>
          <w:b w:val="false"/>
          <w:i w:val="false"/>
          <w:color w:val="000000"/>
          <w:sz w:val="28"/>
        </w:rPr>
        <w:t>     Төменгi сол жағында "ПАСПОРТ", оның астында "PASSPORT"</w:t>
      </w:r>
    </w:p>
    <w:p>
      <w:pPr>
        <w:spacing w:after="0"/>
        <w:ind w:left="0"/>
        <w:jc w:val="both"/>
      </w:pPr>
      <w:r>
        <w:rPr>
          <w:rFonts w:ascii="Times New Roman"/>
          <w:b w:val="false"/>
          <w:i w:val="false"/>
          <w:color w:val="000000"/>
          <w:sz w:val="28"/>
        </w:rPr>
        <w:t>деген жазу, оң жағында паспорттың нөмiрi.</w:t>
      </w:r>
    </w:p>
    <w:p>
      <w:pPr>
        <w:spacing w:after="0"/>
        <w:ind w:left="0"/>
        <w:jc w:val="both"/>
      </w:pPr>
      <w:r>
        <w:rPr>
          <w:rFonts w:ascii="Times New Roman"/>
          <w:b w:val="false"/>
          <w:i w:val="false"/>
          <w:color w:val="000000"/>
          <w:sz w:val="28"/>
        </w:rPr>
        <w:t>     Сол жағында сурет кәртiшкесiне орын қалдырылған.</w:t>
      </w:r>
    </w:p>
    <w:p>
      <w:pPr>
        <w:spacing w:after="0"/>
        <w:ind w:left="0"/>
        <w:jc w:val="both"/>
      </w:pPr>
      <w:r>
        <w:rPr>
          <w:rFonts w:ascii="Times New Roman"/>
          <w:b w:val="false"/>
          <w:i w:val="false"/>
          <w:color w:val="000000"/>
          <w:sz w:val="28"/>
        </w:rPr>
        <w:t>     Суреттiң оң жағында мынадай жазу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Тегi (Фамилия) Surname</w:t>
      </w:r>
    </w:p>
    <w:p>
      <w:pPr>
        <w:spacing w:after="0"/>
        <w:ind w:left="0"/>
        <w:jc w:val="both"/>
      </w:pPr>
      <w:r>
        <w:rPr>
          <w:rFonts w:ascii="Times New Roman"/>
          <w:b w:val="false"/>
          <w:i w:val="false"/>
          <w:color w:val="000000"/>
          <w:sz w:val="28"/>
        </w:rPr>
        <w:t xml:space="preserve">Аты (Имя) Given names   </w:t>
      </w:r>
    </w:p>
    <w:p>
      <w:pPr>
        <w:spacing w:after="0"/>
        <w:ind w:left="0"/>
        <w:jc w:val="both"/>
      </w:pPr>
      <w:r>
        <w:rPr>
          <w:rFonts w:ascii="Times New Roman"/>
          <w:b w:val="false"/>
          <w:i w:val="false"/>
          <w:color w:val="000000"/>
          <w:sz w:val="28"/>
        </w:rPr>
        <w:t>Азаматтығы (Гражданство) Nationality</w:t>
      </w:r>
    </w:p>
    <w:p>
      <w:pPr>
        <w:spacing w:after="0"/>
        <w:ind w:left="0"/>
        <w:jc w:val="both"/>
      </w:pPr>
      <w:r>
        <w:rPr>
          <w:rFonts w:ascii="Times New Roman"/>
          <w:b w:val="false"/>
          <w:i w:val="false"/>
          <w:color w:val="000000"/>
          <w:sz w:val="28"/>
        </w:rPr>
        <w:t>Туған күнi, айы, жылы (Число, месяц, год рождения) Date of birth</w:t>
      </w:r>
    </w:p>
    <w:p>
      <w:pPr>
        <w:spacing w:after="0"/>
        <w:ind w:left="0"/>
        <w:jc w:val="both"/>
      </w:pPr>
      <w:r>
        <w:rPr>
          <w:rFonts w:ascii="Times New Roman"/>
          <w:b w:val="false"/>
          <w:i w:val="false"/>
          <w:color w:val="000000"/>
          <w:sz w:val="28"/>
        </w:rPr>
        <w:t>Туған жерi (Место рождения) Place of birth</w:t>
      </w:r>
    </w:p>
    <w:p>
      <w:pPr>
        <w:spacing w:after="0"/>
        <w:ind w:left="0"/>
        <w:jc w:val="both"/>
      </w:pPr>
      <w:r>
        <w:rPr>
          <w:rFonts w:ascii="Times New Roman"/>
          <w:b w:val="false"/>
          <w:i w:val="false"/>
          <w:color w:val="000000"/>
          <w:sz w:val="28"/>
        </w:rPr>
        <w:t>Жынысы (Пол) Sex</w:t>
      </w:r>
    </w:p>
    <w:p>
      <w:pPr>
        <w:spacing w:after="0"/>
        <w:ind w:left="0"/>
        <w:jc w:val="both"/>
      </w:pPr>
      <w:r>
        <w:rPr>
          <w:rFonts w:ascii="Times New Roman"/>
          <w:b w:val="false"/>
          <w:i w:val="false"/>
          <w:color w:val="000000"/>
          <w:sz w:val="28"/>
        </w:rPr>
        <w:t>Паспорт берген мекеме (Кем выдан паспорт) Antwority</w:t>
      </w:r>
    </w:p>
    <w:p>
      <w:pPr>
        <w:spacing w:after="0"/>
        <w:ind w:left="0"/>
        <w:jc w:val="both"/>
      </w:pPr>
      <w:r>
        <w:rPr>
          <w:rFonts w:ascii="Times New Roman"/>
          <w:b w:val="false"/>
          <w:i w:val="false"/>
          <w:color w:val="000000"/>
          <w:sz w:val="28"/>
        </w:rPr>
        <w:t>Паспорт берiлген күнi (Дата выдачи паспорта) Date of issue</w:t>
      </w:r>
    </w:p>
    <w:p>
      <w:pPr>
        <w:spacing w:after="0"/>
        <w:ind w:left="0"/>
        <w:jc w:val="both"/>
      </w:pPr>
      <w:r>
        <w:rPr>
          <w:rFonts w:ascii="Times New Roman"/>
          <w:b w:val="false"/>
          <w:i w:val="false"/>
          <w:color w:val="000000"/>
          <w:sz w:val="28"/>
        </w:rPr>
        <w:t>     Төменде мәшине шығаратын текске орын қалдырылған.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N 3 Қосымша</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5 сәуiрдегi</w:t>
      </w:r>
    </w:p>
    <w:p>
      <w:pPr>
        <w:spacing w:after="0"/>
        <w:ind w:left="0"/>
        <w:jc w:val="both"/>
      </w:pPr>
      <w:r>
        <w:rPr>
          <w:rFonts w:ascii="Times New Roman"/>
          <w:b w:val="false"/>
          <w:i w:val="false"/>
          <w:color w:val="000000"/>
          <w:sz w:val="28"/>
        </w:rPr>
        <w:t>                                            N 256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Азаматының жеке куәлiгi </w:t>
      </w:r>
      <w:r>
        <w:br/>
      </w:r>
      <w:r>
        <w:rPr>
          <w:rFonts w:ascii="Times New Roman"/>
          <w:b w:val="false"/>
          <w:i w:val="false"/>
          <w:color w:val="000000"/>
          <w:sz w:val="28"/>
        </w:rPr>
        <w:t xml:space="preserve">
                  (сипаттамасы) </w:t>
      </w:r>
      <w:r>
        <w:br/>
      </w:r>
      <w:r>
        <w:rPr>
          <w:rFonts w:ascii="Times New Roman"/>
          <w:b w:val="false"/>
          <w:i w:val="false"/>
          <w:color w:val="000000"/>
          <w:sz w:val="28"/>
        </w:rPr>
        <w:t xml:space="preserve">
      1. Жеке куәлiк - мөлдiр пластикалық қаптамасы бар, көлемi </w:t>
      </w:r>
    </w:p>
    <w:bookmarkStart w:name="z20"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70X100 мм баспаханалық жолмен жасалған түрлi-түстi кәртiшке.</w:t>
      </w:r>
    </w:p>
    <w:p>
      <w:pPr>
        <w:spacing w:after="0"/>
        <w:ind w:left="0"/>
        <w:jc w:val="both"/>
      </w:pPr>
      <w:r>
        <w:rPr>
          <w:rFonts w:ascii="Times New Roman"/>
          <w:b w:val="false"/>
          <w:i w:val="false"/>
          <w:color w:val="000000"/>
          <w:sz w:val="28"/>
        </w:rPr>
        <w:t>Мұндағы жазулар мен сызықтар қара түстi бояумен түсiрiлген.</w:t>
      </w:r>
    </w:p>
    <w:p>
      <w:pPr>
        <w:spacing w:after="0"/>
        <w:ind w:left="0"/>
        <w:jc w:val="both"/>
      </w:pPr>
      <w:r>
        <w:rPr>
          <w:rFonts w:ascii="Times New Roman"/>
          <w:b w:val="false"/>
          <w:i w:val="false"/>
          <w:color w:val="000000"/>
          <w:sz w:val="28"/>
        </w:rPr>
        <w:t>     2. Оның бет жағында:</w:t>
      </w:r>
    </w:p>
    <w:p>
      <w:pPr>
        <w:spacing w:after="0"/>
        <w:ind w:left="0"/>
        <w:jc w:val="both"/>
      </w:pPr>
      <w:r>
        <w:rPr>
          <w:rFonts w:ascii="Times New Roman"/>
          <w:b w:val="false"/>
          <w:i w:val="false"/>
          <w:color w:val="000000"/>
          <w:sz w:val="28"/>
        </w:rPr>
        <w:t>     а) жоғарғы шетiнде "ҚАЗАҚСТАН РЕСПУБЛИКАСЫ" және</w:t>
      </w:r>
    </w:p>
    <w:p>
      <w:pPr>
        <w:spacing w:after="0"/>
        <w:ind w:left="0"/>
        <w:jc w:val="both"/>
      </w:pPr>
      <w:r>
        <w:rPr>
          <w:rFonts w:ascii="Times New Roman"/>
          <w:b w:val="false"/>
          <w:i w:val="false"/>
          <w:color w:val="000000"/>
          <w:sz w:val="28"/>
        </w:rPr>
        <w:t>"РЕСПУБЛИКА КАЗАХСТАН" деп жазылған, бұлардың арасында Қазақстан</w:t>
      </w:r>
    </w:p>
    <w:p>
      <w:pPr>
        <w:spacing w:after="0"/>
        <w:ind w:left="0"/>
        <w:jc w:val="both"/>
      </w:pPr>
      <w:r>
        <w:rPr>
          <w:rFonts w:ascii="Times New Roman"/>
          <w:b w:val="false"/>
          <w:i w:val="false"/>
          <w:color w:val="000000"/>
          <w:sz w:val="28"/>
        </w:rPr>
        <w:t>Республикасының диаметрi 20 мм. Елтаңбасы бейнеленген;</w:t>
      </w:r>
    </w:p>
    <w:p>
      <w:pPr>
        <w:spacing w:after="0"/>
        <w:ind w:left="0"/>
        <w:jc w:val="both"/>
      </w:pPr>
      <w:r>
        <w:rPr>
          <w:rFonts w:ascii="Times New Roman"/>
          <w:b w:val="false"/>
          <w:i w:val="false"/>
          <w:color w:val="000000"/>
          <w:sz w:val="28"/>
        </w:rPr>
        <w:t>     б) олардан төмен "ЖЕКЕ КУӘЛIК" және "УДОСТОВЕРЕНИЕ ЛИЧНОСТИ"</w:t>
      </w:r>
    </w:p>
    <w:p>
      <w:pPr>
        <w:spacing w:after="0"/>
        <w:ind w:left="0"/>
        <w:jc w:val="both"/>
      </w:pPr>
      <w:r>
        <w:rPr>
          <w:rFonts w:ascii="Times New Roman"/>
          <w:b w:val="false"/>
          <w:i w:val="false"/>
          <w:color w:val="000000"/>
          <w:sz w:val="28"/>
        </w:rPr>
        <w:t>деген жазулар бар;</w:t>
      </w:r>
    </w:p>
    <w:p>
      <w:pPr>
        <w:spacing w:after="0"/>
        <w:ind w:left="0"/>
        <w:jc w:val="both"/>
      </w:pPr>
      <w:r>
        <w:rPr>
          <w:rFonts w:ascii="Times New Roman"/>
          <w:b w:val="false"/>
          <w:i w:val="false"/>
          <w:color w:val="000000"/>
          <w:sz w:val="28"/>
        </w:rPr>
        <w:t>     в) елтаңбаның астында куәлiктiң нөмiрi көрсетiлген;</w:t>
      </w:r>
    </w:p>
    <w:p>
      <w:pPr>
        <w:spacing w:after="0"/>
        <w:ind w:left="0"/>
        <w:jc w:val="both"/>
      </w:pPr>
      <w:r>
        <w:rPr>
          <w:rFonts w:ascii="Times New Roman"/>
          <w:b w:val="false"/>
          <w:i w:val="false"/>
          <w:color w:val="000000"/>
          <w:sz w:val="28"/>
        </w:rPr>
        <w:t xml:space="preserve">     г) сол жағында мөлшерi 33X43 мм сурет кәртiшкесi </w:t>
      </w:r>
    </w:p>
    <w:p>
      <w:pPr>
        <w:spacing w:after="0"/>
        <w:ind w:left="0"/>
        <w:jc w:val="both"/>
      </w:pPr>
      <w:r>
        <w:rPr>
          <w:rFonts w:ascii="Times New Roman"/>
          <w:b w:val="false"/>
          <w:i w:val="false"/>
          <w:color w:val="000000"/>
          <w:sz w:val="28"/>
        </w:rPr>
        <w:t xml:space="preserve">жапсырылған; </w:t>
      </w:r>
    </w:p>
    <w:p>
      <w:pPr>
        <w:spacing w:after="0"/>
        <w:ind w:left="0"/>
        <w:jc w:val="both"/>
      </w:pPr>
      <w:r>
        <w:rPr>
          <w:rFonts w:ascii="Times New Roman"/>
          <w:b w:val="false"/>
          <w:i w:val="false"/>
          <w:color w:val="000000"/>
          <w:sz w:val="28"/>
        </w:rPr>
        <w:t>     д) суреттiң астында "қолы" "подпись" деп жазылған.</w:t>
      </w:r>
    </w:p>
    <w:p>
      <w:pPr>
        <w:spacing w:after="0"/>
        <w:ind w:left="0"/>
        <w:jc w:val="both"/>
      </w:pPr>
      <w:r>
        <w:rPr>
          <w:rFonts w:ascii="Times New Roman"/>
          <w:b w:val="false"/>
          <w:i w:val="false"/>
          <w:color w:val="000000"/>
          <w:sz w:val="28"/>
        </w:rPr>
        <w:t>     3. Суреттiң оң жағында төрт көлбеу сызық тартылған. Олардың</w:t>
      </w:r>
    </w:p>
    <w:p>
      <w:pPr>
        <w:spacing w:after="0"/>
        <w:ind w:left="0"/>
        <w:jc w:val="both"/>
      </w:pPr>
      <w:r>
        <w:rPr>
          <w:rFonts w:ascii="Times New Roman"/>
          <w:b w:val="false"/>
          <w:i w:val="false"/>
          <w:color w:val="000000"/>
          <w:sz w:val="28"/>
        </w:rPr>
        <w:t>астында:</w:t>
      </w:r>
    </w:p>
    <w:p>
      <w:pPr>
        <w:spacing w:after="0"/>
        <w:ind w:left="0"/>
        <w:jc w:val="both"/>
      </w:pPr>
      <w:r>
        <w:rPr>
          <w:rFonts w:ascii="Times New Roman"/>
          <w:b w:val="false"/>
          <w:i w:val="false"/>
          <w:color w:val="000000"/>
          <w:sz w:val="28"/>
        </w:rPr>
        <w:t>     Тегi                              Фамилия</w:t>
      </w:r>
    </w:p>
    <w:p>
      <w:pPr>
        <w:spacing w:after="0"/>
        <w:ind w:left="0"/>
        <w:jc w:val="both"/>
      </w:pPr>
      <w:r>
        <w:rPr>
          <w:rFonts w:ascii="Times New Roman"/>
          <w:b w:val="false"/>
          <w:i w:val="false"/>
          <w:color w:val="000000"/>
          <w:sz w:val="28"/>
        </w:rPr>
        <w:t>     Аты                               Имя</w:t>
      </w:r>
    </w:p>
    <w:p>
      <w:pPr>
        <w:spacing w:after="0"/>
        <w:ind w:left="0"/>
        <w:jc w:val="both"/>
      </w:pPr>
      <w:r>
        <w:rPr>
          <w:rFonts w:ascii="Times New Roman"/>
          <w:b w:val="false"/>
          <w:i w:val="false"/>
          <w:color w:val="000000"/>
          <w:sz w:val="28"/>
        </w:rPr>
        <w:t>     Әкесiнiң аты                      Отчество</w:t>
      </w:r>
    </w:p>
    <w:p>
      <w:pPr>
        <w:spacing w:after="0"/>
        <w:ind w:left="0"/>
        <w:jc w:val="both"/>
      </w:pPr>
      <w:r>
        <w:rPr>
          <w:rFonts w:ascii="Times New Roman"/>
          <w:b w:val="false"/>
          <w:i w:val="false"/>
          <w:color w:val="000000"/>
          <w:sz w:val="28"/>
        </w:rPr>
        <w:t>     Туған күнi, айы, жылы             Число, месяц, год рождения</w:t>
      </w:r>
    </w:p>
    <w:p>
      <w:pPr>
        <w:spacing w:after="0"/>
        <w:ind w:left="0"/>
        <w:jc w:val="both"/>
      </w:pPr>
      <w:r>
        <w:rPr>
          <w:rFonts w:ascii="Times New Roman"/>
          <w:b w:val="false"/>
          <w:i w:val="false"/>
          <w:color w:val="000000"/>
          <w:sz w:val="28"/>
        </w:rPr>
        <w:t>деп жазылған.</w:t>
      </w:r>
    </w:p>
    <w:p>
      <w:pPr>
        <w:spacing w:after="0"/>
        <w:ind w:left="0"/>
        <w:jc w:val="both"/>
      </w:pPr>
      <w:r>
        <w:rPr>
          <w:rFonts w:ascii="Times New Roman"/>
          <w:b w:val="false"/>
          <w:i w:val="false"/>
          <w:color w:val="000000"/>
          <w:sz w:val="28"/>
        </w:rPr>
        <w:t>     Текстен төмен азаматтық код орналастырылған.</w:t>
      </w:r>
    </w:p>
    <w:p>
      <w:pPr>
        <w:spacing w:after="0"/>
        <w:ind w:left="0"/>
        <w:jc w:val="both"/>
      </w:pPr>
      <w:r>
        <w:rPr>
          <w:rFonts w:ascii="Times New Roman"/>
          <w:b w:val="false"/>
          <w:i w:val="false"/>
          <w:color w:val="000000"/>
          <w:sz w:val="28"/>
        </w:rPr>
        <w:t>     4. Куәлiктiң сырт жағында сегiз көлбеу сызық тартылған.</w:t>
      </w:r>
    </w:p>
    <w:p>
      <w:pPr>
        <w:spacing w:after="0"/>
        <w:ind w:left="0"/>
        <w:jc w:val="both"/>
      </w:pPr>
      <w:r>
        <w:rPr>
          <w:rFonts w:ascii="Times New Roman"/>
          <w:b w:val="false"/>
          <w:i w:val="false"/>
          <w:color w:val="000000"/>
          <w:sz w:val="28"/>
        </w:rPr>
        <w:t>Олардың астында:</w:t>
      </w:r>
    </w:p>
    <w:p>
      <w:pPr>
        <w:spacing w:after="0"/>
        <w:ind w:left="0"/>
        <w:jc w:val="both"/>
      </w:pPr>
      <w:r>
        <w:rPr>
          <w:rFonts w:ascii="Times New Roman"/>
          <w:b w:val="false"/>
          <w:i w:val="false"/>
          <w:color w:val="000000"/>
          <w:sz w:val="28"/>
        </w:rPr>
        <w:t>     Туған жерi                        Место рождения</w:t>
      </w:r>
    </w:p>
    <w:p>
      <w:pPr>
        <w:spacing w:after="0"/>
        <w:ind w:left="0"/>
        <w:jc w:val="both"/>
      </w:pPr>
      <w:r>
        <w:rPr>
          <w:rFonts w:ascii="Times New Roman"/>
          <w:b w:val="false"/>
          <w:i w:val="false"/>
          <w:color w:val="000000"/>
          <w:sz w:val="28"/>
        </w:rPr>
        <w:t>     Ұлты                              Национальность</w:t>
      </w:r>
    </w:p>
    <w:p>
      <w:pPr>
        <w:spacing w:after="0"/>
        <w:ind w:left="0"/>
        <w:jc w:val="both"/>
      </w:pPr>
      <w:r>
        <w:rPr>
          <w:rFonts w:ascii="Times New Roman"/>
          <w:b w:val="false"/>
          <w:i w:val="false"/>
          <w:color w:val="000000"/>
          <w:sz w:val="28"/>
        </w:rPr>
        <w:t>     Тұрғылықты жерi                   Место жительства</w:t>
      </w:r>
    </w:p>
    <w:p>
      <w:pPr>
        <w:spacing w:after="0"/>
        <w:ind w:left="0"/>
        <w:jc w:val="both"/>
      </w:pPr>
      <w:r>
        <w:rPr>
          <w:rFonts w:ascii="Times New Roman"/>
          <w:b w:val="false"/>
          <w:i w:val="false"/>
          <w:color w:val="000000"/>
          <w:sz w:val="28"/>
        </w:rPr>
        <w:t>     Куәлiк берген мекеме              Кем выдано удостоверение</w:t>
      </w:r>
    </w:p>
    <w:p>
      <w:pPr>
        <w:spacing w:after="0"/>
        <w:ind w:left="0"/>
        <w:jc w:val="both"/>
      </w:pPr>
      <w:r>
        <w:rPr>
          <w:rFonts w:ascii="Times New Roman"/>
          <w:b w:val="false"/>
          <w:i w:val="false"/>
          <w:color w:val="000000"/>
          <w:sz w:val="28"/>
        </w:rPr>
        <w:t>     Берiлген күнi                     Дата выдачи</w:t>
      </w:r>
    </w:p>
    <w:p>
      <w:pPr>
        <w:spacing w:after="0"/>
        <w:ind w:left="0"/>
        <w:jc w:val="both"/>
      </w:pPr>
      <w:r>
        <w:rPr>
          <w:rFonts w:ascii="Times New Roman"/>
          <w:b w:val="false"/>
          <w:i w:val="false"/>
          <w:color w:val="000000"/>
          <w:sz w:val="28"/>
        </w:rPr>
        <w:t xml:space="preserve">деген жазулар бар.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