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d5a6" w14:textId="6bfd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Паспорт және виза жұмысы жөнiнде халыққа қызмет көрсетуге ақы төлеу тәртiбi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21 сәуiр N 320. Күшi жойылды - Қазақстан Республикасы Президентiнiң 1998.04.27. N 3928 Жарлығымен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органдарының паспорт және виза жұмыстарын одан әрi жетiлдiру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Iшкi iстер министрлiгi мен Қаржы министрлiгiнiң паспорт және виза жұмысы жөнiнде халыққа қызмет көрсетуге ақы төлеу тарифтерiн енгiзу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қызмет тiзбесi N 1 қосымшаға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министрлiгiне паспорт және виза жұмысы жөнiнде халыққа қызмет көрсетуге ақы төлеу тарифтерiн Қазақстан Республикасы Iшкi iстер министрлiгiнiң келiсуi бойынша бекiту құқы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қызметтер үшiн ақы төлетуден түсетiн қаржының 60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процентiн Iшкi iстер министрлiгi республикалық бюджетке енгiзедi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Iшкi iстер министрлiгiнiң қарауында қалатын қаржы арнаулы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 жұмсаудың бюджеттегi ұйымдарға белгiленген тәртiбiне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пайдаланылсын.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Қазақстан Республикасының заңдарымен тиiстi жеңiлдiктер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берiлген адамдар, сондай-ақ осы қаулыға N 2 қосымшада көрсетiлген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адамдар аталған қызметтер үшiн ақы төлеуден 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бiрiншi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