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d072" w14:textId="e4ad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Бас кеден басқармасы мекемелерiнiң басшы және жедел құрамының киiм нысандары туралы Ереже және нысандық киiм, аяқкиiм заттары мен жабдықтарын киiп және тағып жүру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3 мамыр N 344. Күшi жойылды - Қазақстан Республикасы Үкіметінiң 2000.08.12. N 1247 қаулысымен</w:t>
      </w:r>
    </w:p>
    <w:p>
      <w:pPr>
        <w:spacing w:after="0"/>
        <w:ind w:left="0"/>
        <w:jc w:val="both"/>
      </w:pPr>
      <w:bookmarkStart w:name="z0" w:id="0"/>
      <w:r>
        <w:rPr>
          <w:rFonts w:ascii="Times New Roman"/>
          <w:b w:val="false"/>
          <w:i w:val="false"/>
          <w:color w:val="000000"/>
          <w:sz w:val="28"/>
        </w:rPr>
        <w:t xml:space="preserve">
      Қазақстан Республикасы Министрлер Кабинетi Қаулы етедi: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Қазақстан Республикасы Қаржы министрлiгiнiң Бас кеден басқармасы жүйесiндегi басшы және жедел құрамның киiм тiзбесi N 1 қосымшаға сәйкес; </w:t>
      </w:r>
      <w:r>
        <w:br/>
      </w:r>
      <w:r>
        <w:rPr>
          <w:rFonts w:ascii="Times New Roman"/>
          <w:b w:val="false"/>
          <w:i w:val="false"/>
          <w:color w:val="000000"/>
          <w:sz w:val="28"/>
        </w:rPr>
        <w:t xml:space="preserve">
      Қазақстан Республикасы Қаржы министрлiгiнiң Бас кеден басқармасы жүйесiндегi басшы және жедел құрамның нысандық киiм (арнайы киiм), аяқ киiм (арнайы аяқ киiм) заттары мен жабдықтарын киiп және тағып жүру Тәртiбi (қоса берiлiп отыр); </w:t>
      </w:r>
      <w:r>
        <w:br/>
      </w:r>
      <w:r>
        <w:rPr>
          <w:rFonts w:ascii="Times New Roman"/>
          <w:b w:val="false"/>
          <w:i w:val="false"/>
          <w:color w:val="000000"/>
          <w:sz w:val="28"/>
        </w:rPr>
        <w:t xml:space="preserve">
      Қазақстан Республикасы Қаржы министрлiгiнiң Бас кеден басқармасы жүйесiндегi қызметкерлердiң нысандық және арнайы киiм заттарының тiзбесi N 2 қосымшаға сәйкес; </w:t>
      </w:r>
      <w:r>
        <w:br/>
      </w:r>
      <w:r>
        <w:rPr>
          <w:rFonts w:ascii="Times New Roman"/>
          <w:b w:val="false"/>
          <w:i w:val="false"/>
          <w:color w:val="000000"/>
          <w:sz w:val="28"/>
        </w:rPr>
        <w:t xml:space="preserve">
      Келте тондар мен пималар алуға хұқығы бар кедендердiң тiзбесi N 3 қосымшаға сәйкес; </w:t>
      </w:r>
      <w:r>
        <w:br/>
      </w:r>
      <w:r>
        <w:rPr>
          <w:rFonts w:ascii="Times New Roman"/>
          <w:b w:val="false"/>
          <w:i w:val="false"/>
          <w:color w:val="000000"/>
          <w:sz w:val="28"/>
        </w:rPr>
        <w:t xml:space="preserve">
      Қазақстан Республикасы Қаржы министрлiгiнiң Бас кеден басқармасы жүйесiндегi қызметкерлерге тегiн берiлетiн нысандық киiм мен аяқ киiм заттарының нормалары (қоса берiлiп отыр); </w:t>
      </w:r>
      <w:r>
        <w:br/>
      </w:r>
      <w:r>
        <w:rPr>
          <w:rFonts w:ascii="Times New Roman"/>
          <w:b w:val="false"/>
          <w:i w:val="false"/>
          <w:color w:val="000000"/>
          <w:sz w:val="28"/>
        </w:rPr>
        <w:t xml:space="preserve">
      Қазақстан Республикасы Қаржы министрлiгiнiң Бас кеден басқармасы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жүйесiндегi қызметкерлерге тегiн берiлетiн арнайы киiм мен арнайы</w:t>
      </w:r>
    </w:p>
    <w:p>
      <w:pPr>
        <w:spacing w:after="0"/>
        <w:ind w:left="0"/>
        <w:jc w:val="both"/>
      </w:pPr>
      <w:r>
        <w:rPr>
          <w:rFonts w:ascii="Times New Roman"/>
          <w:b w:val="false"/>
          <w:i w:val="false"/>
          <w:color w:val="000000"/>
          <w:sz w:val="28"/>
        </w:rPr>
        <w:t>аяқ киiмнiң нормалары (қоса берiлiп отыр) бекiтiлсiн.</w:t>
      </w:r>
    </w:p>
    <w:p>
      <w:pPr>
        <w:spacing w:after="0"/>
        <w:ind w:left="0"/>
        <w:jc w:val="both"/>
      </w:pPr>
      <w:r>
        <w:rPr>
          <w:rFonts w:ascii="Times New Roman"/>
          <w:b w:val="false"/>
          <w:i w:val="false"/>
          <w:color w:val="000000"/>
          <w:sz w:val="28"/>
        </w:rPr>
        <w:t>     2. Қазақстан Республикасы Қаржы министрлiгiнiң Бас кеден</w:t>
      </w:r>
    </w:p>
    <w:p>
      <w:pPr>
        <w:spacing w:after="0"/>
        <w:ind w:left="0"/>
        <w:jc w:val="both"/>
      </w:pPr>
      <w:r>
        <w:rPr>
          <w:rFonts w:ascii="Times New Roman"/>
          <w:b w:val="false"/>
          <w:i w:val="false"/>
          <w:color w:val="000000"/>
          <w:sz w:val="28"/>
        </w:rPr>
        <w:t>басқармасы нысандық киiм заттарын тiккiзу мен жасату тапсырыстарын</w:t>
      </w:r>
    </w:p>
    <w:p>
      <w:pPr>
        <w:spacing w:after="0"/>
        <w:ind w:left="0"/>
        <w:jc w:val="both"/>
      </w:pPr>
      <w:r>
        <w:rPr>
          <w:rFonts w:ascii="Times New Roman"/>
          <w:b w:val="false"/>
          <w:i w:val="false"/>
          <w:color w:val="000000"/>
          <w:sz w:val="28"/>
        </w:rPr>
        <w:t>орналастыруды және Қазақстан Республикасы Қаржы министрлiгiнiң</w:t>
      </w:r>
    </w:p>
    <w:p>
      <w:pPr>
        <w:spacing w:after="0"/>
        <w:ind w:left="0"/>
        <w:jc w:val="both"/>
      </w:pPr>
      <w:r>
        <w:rPr>
          <w:rFonts w:ascii="Times New Roman"/>
          <w:b w:val="false"/>
          <w:i w:val="false"/>
          <w:color w:val="000000"/>
          <w:sz w:val="28"/>
        </w:rPr>
        <w:t xml:space="preserve">Бас кеден басқармасы мекемелерiнiң басшы және жедел құрамын үлестiк </w:t>
      </w:r>
    </w:p>
    <w:p>
      <w:pPr>
        <w:spacing w:after="0"/>
        <w:ind w:left="0"/>
        <w:jc w:val="both"/>
      </w:pPr>
      <w:r>
        <w:rPr>
          <w:rFonts w:ascii="Times New Roman"/>
          <w:b w:val="false"/>
          <w:i w:val="false"/>
          <w:color w:val="000000"/>
          <w:sz w:val="28"/>
        </w:rPr>
        <w:t xml:space="preserve">нормалары бойынша осы заттармен қамтамасыз етудi ұйымдастырсын.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 мамырдағы</w:t>
      </w:r>
    </w:p>
    <w:p>
      <w:pPr>
        <w:spacing w:after="0"/>
        <w:ind w:left="0"/>
        <w:jc w:val="both"/>
      </w:pPr>
      <w:r>
        <w:rPr>
          <w:rFonts w:ascii="Times New Roman"/>
          <w:b w:val="false"/>
          <w:i w:val="false"/>
          <w:color w:val="000000"/>
          <w:sz w:val="28"/>
        </w:rPr>
        <w:t xml:space="preserve">                                               N 344 қаулысына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Министрлiгiнiң</w:t>
      </w:r>
    </w:p>
    <w:p>
      <w:pPr>
        <w:spacing w:after="0"/>
        <w:ind w:left="0"/>
        <w:jc w:val="both"/>
      </w:pPr>
      <w:r>
        <w:rPr>
          <w:rFonts w:ascii="Times New Roman"/>
          <w:b w:val="false"/>
          <w:i w:val="false"/>
          <w:color w:val="000000"/>
          <w:sz w:val="28"/>
        </w:rPr>
        <w:t>             Бас кеден басқармасы жүйесiндегi басшы және</w:t>
      </w:r>
    </w:p>
    <w:p>
      <w:pPr>
        <w:spacing w:after="0"/>
        <w:ind w:left="0"/>
        <w:jc w:val="both"/>
      </w:pPr>
      <w:r>
        <w:rPr>
          <w:rFonts w:ascii="Times New Roman"/>
          <w:b w:val="false"/>
          <w:i w:val="false"/>
          <w:color w:val="000000"/>
          <w:sz w:val="28"/>
        </w:rPr>
        <w:t>             жедел құрамның киiмдерiнiң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Толық мемлекеттiк кеңесшiге және кеден</w:t>
      </w:r>
    </w:p>
    <w:p>
      <w:pPr>
        <w:spacing w:after="0"/>
        <w:ind w:left="0"/>
        <w:jc w:val="both"/>
      </w:pPr>
      <w:r>
        <w:rPr>
          <w:rFonts w:ascii="Times New Roman"/>
          <w:b w:val="false"/>
          <w:i w:val="false"/>
          <w:color w:val="000000"/>
          <w:sz w:val="28"/>
        </w:rPr>
        <w:t>              қызметiнiң I, II, III дәрежелi мемлекеттiк</w:t>
      </w:r>
    </w:p>
    <w:p>
      <w:pPr>
        <w:spacing w:after="0"/>
        <w:ind w:left="0"/>
        <w:jc w:val="both"/>
      </w:pPr>
      <w:r>
        <w:rPr>
          <w:rFonts w:ascii="Times New Roman"/>
          <w:b w:val="false"/>
          <w:i w:val="false"/>
          <w:color w:val="000000"/>
          <w:sz w:val="28"/>
        </w:rPr>
        <w:t>              кеңесшiлерiне арналған киiм нысандары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Бiр киер киiм нысандары </w:t>
      </w:r>
    </w:p>
    <w:p>
      <w:pPr>
        <w:spacing w:after="0"/>
        <w:ind w:left="0"/>
        <w:jc w:val="both"/>
      </w:pPr>
      <w:r>
        <w:rPr>
          <w:rFonts w:ascii="Times New Roman"/>
          <w:b w:val="false"/>
          <w:i w:val="false"/>
          <w:color w:val="000000"/>
          <w:sz w:val="28"/>
        </w:rPr>
        <w:t>     Қызыл шұғамен тысталған, алтын түстi кокардалы, сұр түстi таза</w:t>
      </w:r>
    </w:p>
    <w:p>
      <w:pPr>
        <w:spacing w:after="0"/>
        <w:ind w:left="0"/>
        <w:jc w:val="both"/>
      </w:pPr>
      <w:r>
        <w:rPr>
          <w:rFonts w:ascii="Times New Roman"/>
          <w:b w:val="false"/>
          <w:i w:val="false"/>
          <w:color w:val="000000"/>
          <w:sz w:val="28"/>
        </w:rPr>
        <w:t>қаракөлден тiгiлген тiк бөрiк.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 киетiн жерiнiң жиектерi қызылмен көмкерiлген, алтын түстi кокарданың айналасы алтындалған жiппен жиектелген, күнқағарлы және өрме белбеушелi, ақ түстi жүннен тiгiлген фуражка. </w:t>
      </w:r>
      <w:r>
        <w:br/>
      </w:r>
      <w:r>
        <w:rPr>
          <w:rFonts w:ascii="Times New Roman"/>
          <w:b w:val="false"/>
          <w:i w:val="false"/>
          <w:color w:val="000000"/>
          <w:sz w:val="28"/>
        </w:rPr>
        <w:t xml:space="preserve">
      Сұрғылт қара жүннен тiгiлген, жиектерi қызыл түспен көмкерiлген,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погоны бар, қос қаусырма өңiрлi пәлте. Жеке тiгiледi.</w:t>
      </w:r>
    </w:p>
    <w:p>
      <w:pPr>
        <w:spacing w:after="0"/>
        <w:ind w:left="0"/>
        <w:jc w:val="both"/>
      </w:pPr>
      <w:r>
        <w:rPr>
          <w:rFonts w:ascii="Times New Roman"/>
          <w:b w:val="false"/>
          <w:i w:val="false"/>
          <w:color w:val="000000"/>
          <w:sz w:val="28"/>
        </w:rPr>
        <w:t>     Су өтпейтiн қара түстi костюмдiк матадан тiгiлген бiр қаусырма</w:t>
      </w:r>
    </w:p>
    <w:p>
      <w:pPr>
        <w:spacing w:after="0"/>
        <w:ind w:left="0"/>
        <w:jc w:val="both"/>
      </w:pPr>
      <w:r>
        <w:rPr>
          <w:rFonts w:ascii="Times New Roman"/>
          <w:b w:val="false"/>
          <w:i w:val="false"/>
          <w:color w:val="000000"/>
          <w:sz w:val="28"/>
        </w:rPr>
        <w:t>өңiрлi жаздық плащ немесе пәлте. Жеке тiгiледi.</w:t>
      </w:r>
    </w:p>
    <w:p>
      <w:pPr>
        <w:spacing w:after="0"/>
        <w:ind w:left="0"/>
        <w:jc w:val="both"/>
      </w:pPr>
      <w:r>
        <w:rPr>
          <w:rFonts w:ascii="Times New Roman"/>
          <w:b w:val="false"/>
          <w:i w:val="false"/>
          <w:color w:val="000000"/>
          <w:sz w:val="28"/>
        </w:rPr>
        <w:t>     Ашық ақ түстi жүннен тiгiлген, жағасы мен жеңiнiң қайырма тұсы</w:t>
      </w:r>
    </w:p>
    <w:p>
      <w:pPr>
        <w:spacing w:after="0"/>
        <w:ind w:left="0"/>
        <w:jc w:val="both"/>
      </w:pPr>
      <w:r>
        <w:rPr>
          <w:rFonts w:ascii="Times New Roman"/>
          <w:b w:val="false"/>
          <w:i w:val="false"/>
          <w:color w:val="000000"/>
          <w:sz w:val="28"/>
        </w:rPr>
        <w:t>алтындалған қызыл жiппен жиектелген, погоны бар, қос қаусырма өңiрлi</w:t>
      </w:r>
    </w:p>
    <w:p>
      <w:pPr>
        <w:spacing w:after="0"/>
        <w:ind w:left="0"/>
        <w:jc w:val="both"/>
      </w:pPr>
      <w:r>
        <w:rPr>
          <w:rFonts w:ascii="Times New Roman"/>
          <w:b w:val="false"/>
          <w:i w:val="false"/>
          <w:color w:val="000000"/>
          <w:sz w:val="28"/>
        </w:rPr>
        <w:t>китель. Жеке тiгiледi.</w:t>
      </w:r>
    </w:p>
    <w:p>
      <w:pPr>
        <w:spacing w:after="0"/>
        <w:ind w:left="0"/>
        <w:jc w:val="both"/>
      </w:pPr>
      <w:r>
        <w:rPr>
          <w:rFonts w:ascii="Times New Roman"/>
          <w:b w:val="false"/>
          <w:i w:val="false"/>
          <w:color w:val="000000"/>
          <w:sz w:val="28"/>
        </w:rPr>
        <w:t>     Қара-көк галстугi, погоны бар, ақ түстi күрте-кеудеше (көйлек).</w:t>
      </w:r>
    </w:p>
    <w:p>
      <w:pPr>
        <w:spacing w:after="0"/>
        <w:ind w:left="0"/>
        <w:jc w:val="both"/>
      </w:pPr>
      <w:r>
        <w:rPr>
          <w:rFonts w:ascii="Times New Roman"/>
          <w:b w:val="false"/>
          <w:i w:val="false"/>
          <w:color w:val="000000"/>
          <w:sz w:val="28"/>
        </w:rPr>
        <w:t xml:space="preserve">     Қызыл түспен жиектелген және лампасты, көгiлдiр түстi жүн матадан </w:t>
      </w:r>
    </w:p>
    <w:p>
      <w:pPr>
        <w:spacing w:after="0"/>
        <w:ind w:left="0"/>
        <w:jc w:val="both"/>
      </w:pPr>
      <w:r>
        <w:rPr>
          <w:rFonts w:ascii="Times New Roman"/>
          <w:b w:val="false"/>
          <w:i w:val="false"/>
          <w:color w:val="000000"/>
          <w:sz w:val="28"/>
        </w:rPr>
        <w:t>тiгiлген балағы түсiңкi шалбар. Жеке тiгiледi.</w:t>
      </w:r>
    </w:p>
    <w:p>
      <w:pPr>
        <w:spacing w:after="0"/>
        <w:ind w:left="0"/>
        <w:jc w:val="both"/>
      </w:pPr>
      <w:r>
        <w:rPr>
          <w:rFonts w:ascii="Times New Roman"/>
          <w:b w:val="false"/>
          <w:i w:val="false"/>
          <w:color w:val="000000"/>
          <w:sz w:val="28"/>
        </w:rPr>
        <w:t xml:space="preserve">     Қара түстi былғары бәтеңкелер (қысқа қонышты бәтеңкелер, </w:t>
      </w:r>
    </w:p>
    <w:p>
      <w:pPr>
        <w:spacing w:after="0"/>
        <w:ind w:left="0"/>
        <w:jc w:val="both"/>
      </w:pPr>
      <w:r>
        <w:rPr>
          <w:rFonts w:ascii="Times New Roman"/>
          <w:b w:val="false"/>
          <w:i w:val="false"/>
          <w:color w:val="000000"/>
          <w:sz w:val="28"/>
        </w:rPr>
        <w:t>туфлилер).</w:t>
      </w:r>
    </w:p>
    <w:p>
      <w:pPr>
        <w:spacing w:after="0"/>
        <w:ind w:left="0"/>
        <w:jc w:val="both"/>
      </w:pPr>
      <w:r>
        <w:rPr>
          <w:rFonts w:ascii="Times New Roman"/>
          <w:b w:val="false"/>
          <w:i w:val="false"/>
          <w:color w:val="000000"/>
          <w:sz w:val="28"/>
        </w:rPr>
        <w:t xml:space="preserve">     Ақ түстi мойын орамал. </w:t>
      </w:r>
    </w:p>
    <w:p>
      <w:pPr>
        <w:spacing w:after="0"/>
        <w:ind w:left="0"/>
        <w:jc w:val="both"/>
      </w:pPr>
      <w:r>
        <w:rPr>
          <w:rFonts w:ascii="Times New Roman"/>
          <w:b w:val="false"/>
          <w:i w:val="false"/>
          <w:color w:val="000000"/>
          <w:sz w:val="28"/>
        </w:rPr>
        <w:t>     Ақ түстi былғары қолғап.</w:t>
      </w:r>
    </w:p>
    <w:p>
      <w:pPr>
        <w:spacing w:after="0"/>
        <w:ind w:left="0"/>
        <w:jc w:val="both"/>
      </w:pPr>
      <w:r>
        <w:rPr>
          <w:rFonts w:ascii="Times New Roman"/>
          <w:b w:val="false"/>
          <w:i w:val="false"/>
          <w:color w:val="000000"/>
          <w:sz w:val="28"/>
        </w:rPr>
        <w:t xml:space="preserve">     Салтанат белбеуi. </w:t>
      </w:r>
    </w:p>
    <w:p>
      <w:pPr>
        <w:spacing w:after="0"/>
        <w:ind w:left="0"/>
        <w:jc w:val="both"/>
      </w:pPr>
      <w:r>
        <w:rPr>
          <w:rFonts w:ascii="Times New Roman"/>
          <w:b w:val="false"/>
          <w:i w:val="false"/>
          <w:color w:val="000000"/>
          <w:sz w:val="28"/>
        </w:rPr>
        <w:t>     2/ Күнделiктi киiм нысандары</w:t>
      </w:r>
    </w:p>
    <w:p>
      <w:pPr>
        <w:spacing w:after="0"/>
        <w:ind w:left="0"/>
        <w:jc w:val="both"/>
      </w:pPr>
      <w:r>
        <w:rPr>
          <w:rFonts w:ascii="Times New Roman"/>
          <w:b w:val="false"/>
          <w:i w:val="false"/>
          <w:color w:val="000000"/>
          <w:sz w:val="28"/>
        </w:rPr>
        <w:t>     Бiр киер киiм нысандары тәрiздi тiк бөрiк, пәлте, фуражка,</w:t>
      </w:r>
    </w:p>
    <w:p>
      <w:pPr>
        <w:spacing w:after="0"/>
        <w:ind w:left="0"/>
        <w:jc w:val="both"/>
      </w:pPr>
      <w:r>
        <w:rPr>
          <w:rFonts w:ascii="Times New Roman"/>
          <w:b w:val="false"/>
          <w:i w:val="false"/>
          <w:color w:val="000000"/>
          <w:sz w:val="28"/>
        </w:rPr>
        <w:t>шалбарлар, мойын орамал.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Қызыл түспен жиектелген, жағасы алтынданған жiппен тiгiлген,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погоны бар, ашық көгiлдiр түстi жүннен тiгiлген қос қаусырма өңiрлi</w:t>
      </w:r>
    </w:p>
    <w:p>
      <w:pPr>
        <w:spacing w:after="0"/>
        <w:ind w:left="0"/>
        <w:jc w:val="both"/>
      </w:pPr>
      <w:r>
        <w:rPr>
          <w:rFonts w:ascii="Times New Roman"/>
          <w:b w:val="false"/>
          <w:i w:val="false"/>
          <w:color w:val="000000"/>
          <w:sz w:val="28"/>
        </w:rPr>
        <w:t>кител. Жеке тiгiледi.</w:t>
      </w:r>
    </w:p>
    <w:p>
      <w:pPr>
        <w:spacing w:after="0"/>
        <w:ind w:left="0"/>
        <w:jc w:val="both"/>
      </w:pPr>
      <w:r>
        <w:rPr>
          <w:rFonts w:ascii="Times New Roman"/>
          <w:b w:val="false"/>
          <w:i w:val="false"/>
          <w:color w:val="000000"/>
          <w:sz w:val="28"/>
        </w:rPr>
        <w:t>     Погоны, қара-көк, түстi галстугi бар, көгiлдiр және ақ түстi</w:t>
      </w:r>
    </w:p>
    <w:p>
      <w:pPr>
        <w:spacing w:after="0"/>
        <w:ind w:left="0"/>
        <w:jc w:val="both"/>
      </w:pPr>
      <w:r>
        <w:rPr>
          <w:rFonts w:ascii="Times New Roman"/>
          <w:b w:val="false"/>
          <w:i w:val="false"/>
          <w:color w:val="000000"/>
          <w:sz w:val="28"/>
        </w:rPr>
        <w:t>күрте-кеудеше (көйлек).</w:t>
      </w:r>
    </w:p>
    <w:p>
      <w:pPr>
        <w:spacing w:after="0"/>
        <w:ind w:left="0"/>
        <w:jc w:val="both"/>
      </w:pPr>
      <w:r>
        <w:rPr>
          <w:rFonts w:ascii="Times New Roman"/>
          <w:b w:val="false"/>
          <w:i w:val="false"/>
          <w:color w:val="000000"/>
          <w:sz w:val="28"/>
        </w:rPr>
        <w:t>     Су өткiзбейтiн көгiлдiр түстi костюмдiк матадан тiгiлген, погоны</w:t>
      </w:r>
    </w:p>
    <w:p>
      <w:pPr>
        <w:spacing w:after="0"/>
        <w:ind w:left="0"/>
        <w:jc w:val="both"/>
      </w:pPr>
      <w:r>
        <w:rPr>
          <w:rFonts w:ascii="Times New Roman"/>
          <w:b w:val="false"/>
          <w:i w:val="false"/>
          <w:color w:val="000000"/>
          <w:sz w:val="28"/>
        </w:rPr>
        <w:t>тiгiлмелi жаздық пәлте (плащ) плащ (шымқай қара матадан тiгiледi).</w:t>
      </w:r>
    </w:p>
    <w:p>
      <w:pPr>
        <w:spacing w:after="0"/>
        <w:ind w:left="0"/>
        <w:jc w:val="both"/>
      </w:pPr>
      <w:r>
        <w:rPr>
          <w:rFonts w:ascii="Times New Roman"/>
          <w:b w:val="false"/>
          <w:i w:val="false"/>
          <w:color w:val="000000"/>
          <w:sz w:val="28"/>
        </w:rPr>
        <w:t>Жеке тiгiледi.</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xml:space="preserve">     Сұр түстi мех жағалы, погоны бар, қара-көк матадан мехпен </w:t>
      </w:r>
    </w:p>
    <w:p>
      <w:pPr>
        <w:spacing w:after="0"/>
        <w:ind w:left="0"/>
        <w:jc w:val="both"/>
      </w:pPr>
      <w:r>
        <w:rPr>
          <w:rFonts w:ascii="Times New Roman"/>
          <w:b w:val="false"/>
          <w:i w:val="false"/>
          <w:color w:val="000000"/>
          <w:sz w:val="28"/>
        </w:rPr>
        <w:t>көмкерiп тiгiлген күрте-бушлат.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қызметiнiң I,II,III дәрежелi кеңесшiлерiне</w:t>
      </w:r>
    </w:p>
    <w:p>
      <w:pPr>
        <w:spacing w:after="0"/>
        <w:ind w:left="0"/>
        <w:jc w:val="both"/>
      </w:pPr>
      <w:r>
        <w:rPr>
          <w:rFonts w:ascii="Times New Roman"/>
          <w:b w:val="false"/>
          <w:i w:val="false"/>
          <w:color w:val="000000"/>
          <w:sz w:val="28"/>
        </w:rPr>
        <w:t xml:space="preserve">          және кеден қызметiнiң I,II,III дәрежелi </w:t>
      </w:r>
    </w:p>
    <w:p>
      <w:pPr>
        <w:spacing w:after="0"/>
        <w:ind w:left="0"/>
        <w:jc w:val="both"/>
      </w:pPr>
      <w:r>
        <w:rPr>
          <w:rFonts w:ascii="Times New Roman"/>
          <w:b w:val="false"/>
          <w:i w:val="false"/>
          <w:color w:val="000000"/>
          <w:sz w:val="28"/>
        </w:rPr>
        <w:t>          инспекторларына (ерлерге) арналған киiм нысандары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Сұр түстi шұғамен көмкерiлген, алтын түстi кокардалы, қой </w:t>
      </w:r>
    </w:p>
    <w:p>
      <w:pPr>
        <w:spacing w:after="0"/>
        <w:ind w:left="0"/>
        <w:jc w:val="both"/>
      </w:pPr>
      <w:r>
        <w:rPr>
          <w:rFonts w:ascii="Times New Roman"/>
          <w:b w:val="false"/>
          <w:i w:val="false"/>
          <w:color w:val="000000"/>
          <w:sz w:val="28"/>
        </w:rPr>
        <w:t>терiсiнен тiгiлген көгiлдiр түстi мех құлақшын.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 киетiн жерi аспан түстi және жиектерi көгiлдiр түспен көмкерiлген, кокардасы, алтын түстес өрме жiптерi, жиектерiнде алтын түстi түймелерi бар жүннен тiгiлген көгiлдiр түстi фуражка. </w:t>
      </w:r>
      <w:r>
        <w:br/>
      </w:r>
      <w:r>
        <w:rPr>
          <w:rFonts w:ascii="Times New Roman"/>
          <w:b w:val="false"/>
          <w:i w:val="false"/>
          <w:color w:val="000000"/>
          <w:sz w:val="28"/>
        </w:rPr>
        <w:t xml:space="preserve">
      Аспан түстi матадан тiгiлiп, көгiлдiр түспен жиектелген пилотка. </w:t>
      </w:r>
      <w:r>
        <w:br/>
      </w:r>
      <w:r>
        <w:rPr>
          <w:rFonts w:ascii="Times New Roman"/>
          <w:b w:val="false"/>
          <w:i w:val="false"/>
          <w:color w:val="000000"/>
          <w:sz w:val="28"/>
        </w:rPr>
        <w:t xml:space="preserve">
      Шымқай қара шұғадан тiгiлген, тiгiлмелi погоны, кеден қызметiнiң кеңесшiлерiне арналған эмблема мен петлица белгiлерi бар қос қаусырма өңiрлi маусымдық пәлте. </w:t>
      </w:r>
      <w:r>
        <w:br/>
      </w:r>
      <w:r>
        <w:rPr>
          <w:rFonts w:ascii="Times New Roman"/>
          <w:b w:val="false"/>
          <w:i w:val="false"/>
          <w:color w:val="000000"/>
          <w:sz w:val="28"/>
        </w:rPr>
        <w:t xml:space="preserve">
      Шымқай қара шұғадан тiгiлген, тiгiлмелi погондары, кеден қызметiнiң инспекторларына арналған эмблемалары бар, қос қаусырма өңiрлi маусымдық пәлте. </w:t>
      </w:r>
      <w:r>
        <w:br/>
      </w:r>
      <w:r>
        <w:rPr>
          <w:rFonts w:ascii="Times New Roman"/>
          <w:b w:val="false"/>
          <w:i w:val="false"/>
          <w:color w:val="000000"/>
          <w:sz w:val="28"/>
        </w:rPr>
        <w:t xml:space="preserve">
      Су өткiзбейтiн көк түстi матадан тiгiлген шалбарымен қоса погоны бар жылы күртке. </w:t>
      </w:r>
      <w:r>
        <w:br/>
      </w:r>
      <w:r>
        <w:rPr>
          <w:rFonts w:ascii="Times New Roman"/>
          <w:b w:val="false"/>
          <w:i w:val="false"/>
          <w:color w:val="000000"/>
          <w:sz w:val="28"/>
        </w:rPr>
        <w:t xml:space="preserve">
      Су өткiзбейтiн костюмдiк матадан тiгiлген, погоны тiгiлмелi жаздық пәлте (плащ). </w:t>
      </w:r>
      <w:r>
        <w:br/>
      </w:r>
      <w:r>
        <w:rPr>
          <w:rFonts w:ascii="Times New Roman"/>
          <w:b w:val="false"/>
          <w:i w:val="false"/>
          <w:color w:val="000000"/>
          <w:sz w:val="28"/>
        </w:rPr>
        <w:t xml:space="preserve">
      Көгiлдiр костюмдiк матадан тiгiлген, тiгiлмелi погоны кеден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қызметiнiң кеңесшiлерiне арналған эмблема мен петлица белгiлерi бар</w:t>
      </w:r>
    </w:p>
    <w:p>
      <w:pPr>
        <w:spacing w:after="0"/>
        <w:ind w:left="0"/>
        <w:jc w:val="both"/>
      </w:pPr>
      <w:r>
        <w:rPr>
          <w:rFonts w:ascii="Times New Roman"/>
          <w:b w:val="false"/>
          <w:i w:val="false"/>
          <w:color w:val="000000"/>
          <w:sz w:val="28"/>
        </w:rPr>
        <w:t>қос қаусырма өңiрлi пенжак (китель).</w:t>
      </w:r>
    </w:p>
    <w:p>
      <w:pPr>
        <w:spacing w:after="0"/>
        <w:ind w:left="0"/>
        <w:jc w:val="both"/>
      </w:pPr>
      <w:r>
        <w:rPr>
          <w:rFonts w:ascii="Times New Roman"/>
          <w:b w:val="false"/>
          <w:i w:val="false"/>
          <w:color w:val="000000"/>
          <w:sz w:val="28"/>
        </w:rPr>
        <w:t>     Көгiлдiр костюмдiк матадан тiгiлген тiгiлмелi погондары мен</w:t>
      </w:r>
    </w:p>
    <w:p>
      <w:pPr>
        <w:spacing w:after="0"/>
        <w:ind w:left="0"/>
        <w:jc w:val="both"/>
      </w:pPr>
      <w:r>
        <w:rPr>
          <w:rFonts w:ascii="Times New Roman"/>
          <w:b w:val="false"/>
          <w:i w:val="false"/>
          <w:color w:val="000000"/>
          <w:sz w:val="28"/>
        </w:rPr>
        <w:t>кеден қызметiнiң инспекторларына арналған эмблемалары бар қос</w:t>
      </w:r>
    </w:p>
    <w:p>
      <w:pPr>
        <w:spacing w:after="0"/>
        <w:ind w:left="0"/>
        <w:jc w:val="both"/>
      </w:pPr>
      <w:r>
        <w:rPr>
          <w:rFonts w:ascii="Times New Roman"/>
          <w:b w:val="false"/>
          <w:i w:val="false"/>
          <w:color w:val="000000"/>
          <w:sz w:val="28"/>
        </w:rPr>
        <w:t>қаусырма өңiрлi пенжак (китель).</w:t>
      </w:r>
    </w:p>
    <w:p>
      <w:pPr>
        <w:spacing w:after="0"/>
        <w:ind w:left="0"/>
        <w:jc w:val="both"/>
      </w:pPr>
      <w:r>
        <w:rPr>
          <w:rFonts w:ascii="Times New Roman"/>
          <w:b w:val="false"/>
          <w:i w:val="false"/>
          <w:color w:val="000000"/>
          <w:sz w:val="28"/>
        </w:rPr>
        <w:t>     Көк түстi матадан тiгiлген, пагоны бар жаздық комбинезон.</w:t>
      </w:r>
    </w:p>
    <w:p>
      <w:pPr>
        <w:spacing w:after="0"/>
        <w:ind w:left="0"/>
        <w:jc w:val="both"/>
      </w:pPr>
      <w:r>
        <w:rPr>
          <w:rFonts w:ascii="Times New Roman"/>
          <w:b w:val="false"/>
          <w:i w:val="false"/>
          <w:color w:val="000000"/>
          <w:sz w:val="28"/>
        </w:rPr>
        <w:t xml:space="preserve">     Аспан түстi костюмдiк матадан тiгiлiп, көгiлдiр түспен </w:t>
      </w:r>
    </w:p>
    <w:p>
      <w:pPr>
        <w:spacing w:after="0"/>
        <w:ind w:left="0"/>
        <w:jc w:val="both"/>
      </w:pPr>
      <w:r>
        <w:rPr>
          <w:rFonts w:ascii="Times New Roman"/>
          <w:b w:val="false"/>
          <w:i w:val="false"/>
          <w:color w:val="000000"/>
          <w:sz w:val="28"/>
        </w:rPr>
        <w:t>жиектелген шалбар.</w:t>
      </w:r>
    </w:p>
    <w:p>
      <w:pPr>
        <w:spacing w:after="0"/>
        <w:ind w:left="0"/>
        <w:jc w:val="both"/>
      </w:pPr>
      <w:r>
        <w:rPr>
          <w:rFonts w:ascii="Times New Roman"/>
          <w:b w:val="false"/>
          <w:i w:val="false"/>
          <w:color w:val="000000"/>
          <w:sz w:val="28"/>
        </w:rPr>
        <w:t>     Ақ және көгiлдiр матадан тiгiлген, ағытылмалы пагондары бар</w:t>
      </w:r>
    </w:p>
    <w:p>
      <w:pPr>
        <w:spacing w:after="0"/>
        <w:ind w:left="0"/>
        <w:jc w:val="both"/>
      </w:pPr>
      <w:r>
        <w:rPr>
          <w:rFonts w:ascii="Times New Roman"/>
          <w:b w:val="false"/>
          <w:i w:val="false"/>
          <w:color w:val="000000"/>
          <w:sz w:val="28"/>
        </w:rPr>
        <w:t>күрте-кеудеше (көйлек).</w:t>
      </w:r>
    </w:p>
    <w:p>
      <w:pPr>
        <w:spacing w:after="0"/>
        <w:ind w:left="0"/>
        <w:jc w:val="both"/>
      </w:pPr>
      <w:r>
        <w:rPr>
          <w:rFonts w:ascii="Times New Roman"/>
          <w:b w:val="false"/>
          <w:i w:val="false"/>
          <w:color w:val="000000"/>
          <w:sz w:val="28"/>
        </w:rPr>
        <w:t>     Қара-көк түстi матадан тiгiлген галстук.</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Жүн қолғап.</w:t>
      </w:r>
    </w:p>
    <w:p>
      <w:pPr>
        <w:spacing w:after="0"/>
        <w:ind w:left="0"/>
        <w:jc w:val="both"/>
      </w:pPr>
      <w:r>
        <w:rPr>
          <w:rFonts w:ascii="Times New Roman"/>
          <w:b w:val="false"/>
          <w:i w:val="false"/>
          <w:color w:val="000000"/>
          <w:sz w:val="28"/>
        </w:rPr>
        <w:t>     Қара түстi былғарыдан тiгiлген қысқа қонышты  бәтеңке (туфли).</w:t>
      </w:r>
    </w:p>
    <w:p>
      <w:pPr>
        <w:spacing w:after="0"/>
        <w:ind w:left="0"/>
        <w:jc w:val="both"/>
      </w:pPr>
      <w:r>
        <w:rPr>
          <w:rFonts w:ascii="Times New Roman"/>
          <w:b w:val="false"/>
          <w:i w:val="false"/>
          <w:color w:val="000000"/>
          <w:sz w:val="28"/>
        </w:rPr>
        <w:t>     Табиғи былғарыдан тiгiлген, қысқа қонышты юфтi етiктер.</w:t>
      </w:r>
    </w:p>
    <w:p>
      <w:pPr>
        <w:spacing w:after="0"/>
        <w:ind w:left="0"/>
        <w:jc w:val="both"/>
      </w:pPr>
      <w:r>
        <w:rPr>
          <w:rFonts w:ascii="Times New Roman"/>
          <w:b w:val="false"/>
          <w:i w:val="false"/>
          <w:color w:val="000000"/>
          <w:sz w:val="28"/>
        </w:rPr>
        <w:t>     Қара былғары белбеулер.</w:t>
      </w:r>
    </w:p>
    <w:p>
      <w:pPr>
        <w:spacing w:after="0"/>
        <w:ind w:left="0"/>
        <w:jc w:val="both"/>
      </w:pPr>
      <w:r>
        <w:rPr>
          <w:rFonts w:ascii="Times New Roman"/>
          <w:b w:val="false"/>
          <w:i w:val="false"/>
          <w:color w:val="000000"/>
          <w:sz w:val="28"/>
        </w:rPr>
        <w:t xml:space="preserve">     Қара-көк түстi жартылай жүн шұлықтар.  </w:t>
      </w:r>
    </w:p>
    <w:p>
      <w:pPr>
        <w:spacing w:after="0"/>
        <w:ind w:left="0"/>
        <w:jc w:val="both"/>
      </w:pPr>
      <w:r>
        <w:rPr>
          <w:rFonts w:ascii="Times New Roman"/>
          <w:b w:val="false"/>
          <w:i w:val="false"/>
          <w:color w:val="000000"/>
          <w:sz w:val="28"/>
        </w:rPr>
        <w:t>     Сұрғылт, ақ, аспан түстес матадан тiгiлiп, көгiлдiр түспен</w:t>
      </w:r>
    </w:p>
    <w:p>
      <w:pPr>
        <w:spacing w:after="0"/>
        <w:ind w:left="0"/>
        <w:jc w:val="both"/>
      </w:pPr>
      <w:r>
        <w:rPr>
          <w:rFonts w:ascii="Times New Roman"/>
          <w:b w:val="false"/>
          <w:i w:val="false"/>
          <w:color w:val="000000"/>
          <w:sz w:val="28"/>
        </w:rPr>
        <w:t>айшықталған погондар. Бекiтiлген нысандар бойынша металдан жасалған</w:t>
      </w:r>
    </w:p>
    <w:p>
      <w:pPr>
        <w:spacing w:after="0"/>
        <w:ind w:left="0"/>
        <w:jc w:val="both"/>
      </w:pPr>
      <w:r>
        <w:rPr>
          <w:rFonts w:ascii="Times New Roman"/>
          <w:b w:val="false"/>
          <w:i w:val="false"/>
          <w:color w:val="000000"/>
          <w:sz w:val="28"/>
        </w:rPr>
        <w:t>айырым белгiлерi (жұлдыздар), омырауға тағатын белгiлер, кокардалар,</w:t>
      </w:r>
    </w:p>
    <w:p>
      <w:pPr>
        <w:spacing w:after="0"/>
        <w:ind w:left="0"/>
        <w:jc w:val="both"/>
      </w:pPr>
      <w:r>
        <w:rPr>
          <w:rFonts w:ascii="Times New Roman"/>
          <w:b w:val="false"/>
          <w:i w:val="false"/>
          <w:color w:val="000000"/>
          <w:sz w:val="28"/>
        </w:rPr>
        <w:t xml:space="preserve">эмблемалар, петлицалық белгi.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қызметiнiң I,II,III дәрежелi кеңесшiлерiне</w:t>
      </w:r>
    </w:p>
    <w:p>
      <w:pPr>
        <w:spacing w:after="0"/>
        <w:ind w:left="0"/>
        <w:jc w:val="both"/>
      </w:pPr>
      <w:r>
        <w:rPr>
          <w:rFonts w:ascii="Times New Roman"/>
          <w:b w:val="false"/>
          <w:i w:val="false"/>
          <w:color w:val="000000"/>
          <w:sz w:val="28"/>
        </w:rPr>
        <w:t>           және кеден қызметiнiң I,II,III дәрежелi</w:t>
      </w:r>
    </w:p>
    <w:p>
      <w:pPr>
        <w:spacing w:after="0"/>
        <w:ind w:left="0"/>
        <w:jc w:val="both"/>
      </w:pPr>
      <w:r>
        <w:rPr>
          <w:rFonts w:ascii="Times New Roman"/>
          <w:b w:val="false"/>
          <w:i w:val="false"/>
          <w:color w:val="000000"/>
          <w:sz w:val="28"/>
        </w:rPr>
        <w:t>           инспекторларына (әйелдерге) арналған киiм нысандары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Сұр түстi шұғамен көмкерiлген, алтын түстi кокардалы, қой </w:t>
      </w:r>
    </w:p>
    <w:p>
      <w:pPr>
        <w:spacing w:after="0"/>
        <w:ind w:left="0"/>
        <w:jc w:val="both"/>
      </w:pPr>
      <w:r>
        <w:rPr>
          <w:rFonts w:ascii="Times New Roman"/>
          <w:b w:val="false"/>
          <w:i w:val="false"/>
          <w:color w:val="000000"/>
          <w:sz w:val="28"/>
        </w:rPr>
        <w:t>терiсiнен тiгiлген мех құлақшын.</w:t>
      </w:r>
    </w:p>
    <w:p>
      <w:pPr>
        <w:spacing w:after="0"/>
        <w:ind w:left="0"/>
        <w:jc w:val="both"/>
      </w:pPr>
      <w:r>
        <w:rPr>
          <w:rFonts w:ascii="Times New Roman"/>
          <w:b w:val="false"/>
          <w:i w:val="false"/>
          <w:color w:val="000000"/>
          <w:sz w:val="28"/>
        </w:rPr>
        <w:t>     Көгiлдiр түстi фетрден тiгiлген әйелдер телпегi.</w:t>
      </w:r>
    </w:p>
    <w:p>
      <w:pPr>
        <w:spacing w:after="0"/>
        <w:ind w:left="0"/>
        <w:jc w:val="both"/>
      </w:pPr>
      <w:r>
        <w:rPr>
          <w:rFonts w:ascii="Times New Roman"/>
          <w:b w:val="false"/>
          <w:i w:val="false"/>
          <w:color w:val="000000"/>
          <w:sz w:val="28"/>
        </w:rPr>
        <w:t>     Аспан түстес матадан тiгiлiп, көгiлдiр түспен жиектелген пилотка.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Қара-сұр шұғадан тiгiлген, тiгiлмелi погоны, кеден қызметiнiң кеңесшiлерiне арналған эмблема мен петлица белгiлерi бар қос қаусырма өңiрлi маусымдық пәлте. </w:t>
      </w:r>
      <w:r>
        <w:br/>
      </w:r>
      <w:r>
        <w:rPr>
          <w:rFonts w:ascii="Times New Roman"/>
          <w:b w:val="false"/>
          <w:i w:val="false"/>
          <w:color w:val="000000"/>
          <w:sz w:val="28"/>
        </w:rPr>
        <w:t xml:space="preserve">
      Қара-сұр шұғадан тiгiлген, тiгiлмелi погондары мен кеден қызметiнiң инспекторларына арналған эмблемалары бар қос қаусырма өңiрлi маусымдық пәлте. </w:t>
      </w:r>
      <w:r>
        <w:br/>
      </w:r>
      <w:r>
        <w:rPr>
          <w:rFonts w:ascii="Times New Roman"/>
          <w:b w:val="false"/>
          <w:i w:val="false"/>
          <w:color w:val="000000"/>
          <w:sz w:val="28"/>
        </w:rPr>
        <w:t xml:space="preserve">
      Су өткiзбейтiн көк түстi матадан тiгiлген, шалбарымен қоса погоны бар жылы күрте. </w:t>
      </w:r>
      <w:r>
        <w:br/>
      </w:r>
      <w:r>
        <w:rPr>
          <w:rFonts w:ascii="Times New Roman"/>
          <w:b w:val="false"/>
          <w:i w:val="false"/>
          <w:color w:val="000000"/>
          <w:sz w:val="28"/>
        </w:rPr>
        <w:t xml:space="preserve">
      Су өткiзбейтiн костюмдiк матадан тiгiлген, погоны тiгiлмелi жаздық пәлте (плащ). </w:t>
      </w:r>
      <w:r>
        <w:br/>
      </w:r>
      <w:r>
        <w:rPr>
          <w:rFonts w:ascii="Times New Roman"/>
          <w:b w:val="false"/>
          <w:i w:val="false"/>
          <w:color w:val="000000"/>
          <w:sz w:val="28"/>
        </w:rPr>
        <w:t xml:space="preserve">
      Көгiлдiр костюмдiк матадан тiгiлген, тiгiлмелi погоны, кеден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қызметiнiң кеңесшiлерiне арналған эмблема мен петлица белгiлерi бар</w:t>
      </w:r>
    </w:p>
    <w:p>
      <w:pPr>
        <w:spacing w:after="0"/>
        <w:ind w:left="0"/>
        <w:jc w:val="both"/>
      </w:pPr>
      <w:r>
        <w:rPr>
          <w:rFonts w:ascii="Times New Roman"/>
          <w:b w:val="false"/>
          <w:i w:val="false"/>
          <w:color w:val="000000"/>
          <w:sz w:val="28"/>
        </w:rPr>
        <w:t>қос қаусырма өңiрлi пенжак.</w:t>
      </w:r>
    </w:p>
    <w:p>
      <w:pPr>
        <w:spacing w:after="0"/>
        <w:ind w:left="0"/>
        <w:jc w:val="both"/>
      </w:pPr>
      <w:r>
        <w:rPr>
          <w:rFonts w:ascii="Times New Roman"/>
          <w:b w:val="false"/>
          <w:i w:val="false"/>
          <w:color w:val="000000"/>
          <w:sz w:val="28"/>
        </w:rPr>
        <w:t>     Көгiлдiр костюмдiк матадан тiгiлген, тiгiлмелi, погондары мен</w:t>
      </w:r>
    </w:p>
    <w:p>
      <w:pPr>
        <w:spacing w:after="0"/>
        <w:ind w:left="0"/>
        <w:jc w:val="both"/>
      </w:pPr>
      <w:r>
        <w:rPr>
          <w:rFonts w:ascii="Times New Roman"/>
          <w:b w:val="false"/>
          <w:i w:val="false"/>
          <w:color w:val="000000"/>
          <w:sz w:val="28"/>
        </w:rPr>
        <w:t xml:space="preserve">кеден қызметiнiң инспекторларына арналған эмблемалары бар қос </w:t>
      </w:r>
    </w:p>
    <w:p>
      <w:pPr>
        <w:spacing w:after="0"/>
        <w:ind w:left="0"/>
        <w:jc w:val="both"/>
      </w:pPr>
      <w:r>
        <w:rPr>
          <w:rFonts w:ascii="Times New Roman"/>
          <w:b w:val="false"/>
          <w:i w:val="false"/>
          <w:color w:val="000000"/>
          <w:sz w:val="28"/>
        </w:rPr>
        <w:t>қаусырма өңiрлi пенжак.</w:t>
      </w:r>
    </w:p>
    <w:p>
      <w:pPr>
        <w:spacing w:after="0"/>
        <w:ind w:left="0"/>
        <w:jc w:val="both"/>
      </w:pPr>
      <w:r>
        <w:rPr>
          <w:rFonts w:ascii="Times New Roman"/>
          <w:b w:val="false"/>
          <w:i w:val="false"/>
          <w:color w:val="000000"/>
          <w:sz w:val="28"/>
        </w:rPr>
        <w:t>     Көк түстi мақта матадан тiгiлген, погоны бар жаздық комбинезон.</w:t>
      </w:r>
    </w:p>
    <w:p>
      <w:pPr>
        <w:spacing w:after="0"/>
        <w:ind w:left="0"/>
        <w:jc w:val="both"/>
      </w:pPr>
      <w:r>
        <w:rPr>
          <w:rFonts w:ascii="Times New Roman"/>
          <w:b w:val="false"/>
          <w:i w:val="false"/>
          <w:color w:val="000000"/>
          <w:sz w:val="28"/>
        </w:rPr>
        <w:t>     Көгiлдiр костюмдiк матадан тiгiлген белдемше.</w:t>
      </w:r>
    </w:p>
    <w:p>
      <w:pPr>
        <w:spacing w:after="0"/>
        <w:ind w:left="0"/>
        <w:jc w:val="both"/>
      </w:pPr>
      <w:r>
        <w:rPr>
          <w:rFonts w:ascii="Times New Roman"/>
          <w:b w:val="false"/>
          <w:i w:val="false"/>
          <w:color w:val="000000"/>
          <w:sz w:val="28"/>
        </w:rPr>
        <w:t xml:space="preserve">     Көгiлдiр костюмдiк матадан тiгiлген, ағытылмалы погондары </w:t>
      </w:r>
    </w:p>
    <w:p>
      <w:pPr>
        <w:spacing w:after="0"/>
        <w:ind w:left="0"/>
        <w:jc w:val="both"/>
      </w:pPr>
      <w:r>
        <w:rPr>
          <w:rFonts w:ascii="Times New Roman"/>
          <w:b w:val="false"/>
          <w:i w:val="false"/>
          <w:color w:val="000000"/>
          <w:sz w:val="28"/>
        </w:rPr>
        <w:t>бар көйлек.</w:t>
      </w:r>
    </w:p>
    <w:p>
      <w:pPr>
        <w:spacing w:after="0"/>
        <w:ind w:left="0"/>
        <w:jc w:val="both"/>
      </w:pPr>
      <w:r>
        <w:rPr>
          <w:rFonts w:ascii="Times New Roman"/>
          <w:b w:val="false"/>
          <w:i w:val="false"/>
          <w:color w:val="000000"/>
          <w:sz w:val="28"/>
        </w:rPr>
        <w:t>     Ақ және көгiлдiр матадан тiгiлген, ағытылмалы погондары бар</w:t>
      </w:r>
    </w:p>
    <w:p>
      <w:pPr>
        <w:spacing w:after="0"/>
        <w:ind w:left="0"/>
        <w:jc w:val="both"/>
      </w:pPr>
      <w:r>
        <w:rPr>
          <w:rFonts w:ascii="Times New Roman"/>
          <w:b w:val="false"/>
          <w:i w:val="false"/>
          <w:color w:val="000000"/>
          <w:sz w:val="28"/>
        </w:rPr>
        <w:t>күрте-кеудеше (көйлек).</w:t>
      </w:r>
    </w:p>
    <w:p>
      <w:pPr>
        <w:spacing w:after="0"/>
        <w:ind w:left="0"/>
        <w:jc w:val="both"/>
      </w:pPr>
      <w:r>
        <w:rPr>
          <w:rFonts w:ascii="Times New Roman"/>
          <w:b w:val="false"/>
          <w:i w:val="false"/>
          <w:color w:val="000000"/>
          <w:sz w:val="28"/>
        </w:rPr>
        <w:t>     Қара-көк түстi матадан тiгiлген галстук.</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Жүн қолғап.</w:t>
      </w:r>
    </w:p>
    <w:p>
      <w:pPr>
        <w:spacing w:after="0"/>
        <w:ind w:left="0"/>
        <w:jc w:val="both"/>
      </w:pPr>
      <w:r>
        <w:rPr>
          <w:rFonts w:ascii="Times New Roman"/>
          <w:b w:val="false"/>
          <w:i w:val="false"/>
          <w:color w:val="000000"/>
          <w:sz w:val="28"/>
        </w:rPr>
        <w:t>     Қара түстi былғарыдан тiгiлген туфли.</w:t>
      </w:r>
    </w:p>
    <w:p>
      <w:pPr>
        <w:spacing w:after="0"/>
        <w:ind w:left="0"/>
        <w:jc w:val="both"/>
      </w:pPr>
      <w:r>
        <w:rPr>
          <w:rFonts w:ascii="Times New Roman"/>
          <w:b w:val="false"/>
          <w:i w:val="false"/>
          <w:color w:val="000000"/>
          <w:sz w:val="28"/>
        </w:rPr>
        <w:t>     Қара түстi былғарыдан тiгiлген қыстық жылы етiк.</w:t>
      </w:r>
    </w:p>
    <w:p>
      <w:pPr>
        <w:spacing w:after="0"/>
        <w:ind w:left="0"/>
        <w:jc w:val="both"/>
      </w:pPr>
      <w:r>
        <w:rPr>
          <w:rFonts w:ascii="Times New Roman"/>
          <w:b w:val="false"/>
          <w:i w:val="false"/>
          <w:color w:val="000000"/>
          <w:sz w:val="28"/>
        </w:rPr>
        <w:t>     Қара-көк түстi жартылай жүн шұлықтар.</w:t>
      </w:r>
    </w:p>
    <w:p>
      <w:pPr>
        <w:spacing w:after="0"/>
        <w:ind w:left="0"/>
        <w:jc w:val="both"/>
      </w:pPr>
      <w:r>
        <w:rPr>
          <w:rFonts w:ascii="Times New Roman"/>
          <w:b w:val="false"/>
          <w:i w:val="false"/>
          <w:color w:val="000000"/>
          <w:sz w:val="28"/>
        </w:rPr>
        <w:t>     Сұрғылт, ақ, аспан түстес матадан тiгiлiп, көгiлдiр түспен</w:t>
      </w:r>
    </w:p>
    <w:p>
      <w:pPr>
        <w:spacing w:after="0"/>
        <w:ind w:left="0"/>
        <w:jc w:val="both"/>
      </w:pPr>
      <w:r>
        <w:rPr>
          <w:rFonts w:ascii="Times New Roman"/>
          <w:b w:val="false"/>
          <w:i w:val="false"/>
          <w:color w:val="000000"/>
          <w:sz w:val="28"/>
        </w:rPr>
        <w:t>айшықталған погондар.</w:t>
      </w:r>
    </w:p>
    <w:p>
      <w:pPr>
        <w:spacing w:after="0"/>
        <w:ind w:left="0"/>
        <w:jc w:val="both"/>
      </w:pPr>
      <w:r>
        <w:rPr>
          <w:rFonts w:ascii="Times New Roman"/>
          <w:b w:val="false"/>
          <w:i w:val="false"/>
          <w:color w:val="000000"/>
          <w:sz w:val="28"/>
        </w:rPr>
        <w:t>     Бекiтiлген нысандар бойынша металдан жасалған айырым белгiлерi</w:t>
      </w:r>
    </w:p>
    <w:p>
      <w:pPr>
        <w:spacing w:after="0"/>
        <w:ind w:left="0"/>
        <w:jc w:val="both"/>
      </w:pPr>
      <w:r>
        <w:rPr>
          <w:rFonts w:ascii="Times New Roman"/>
          <w:b w:val="false"/>
          <w:i w:val="false"/>
          <w:color w:val="000000"/>
          <w:sz w:val="28"/>
        </w:rPr>
        <w:t>(жұлдыздар), омырауға тағатын белгiлер, кокордалар, эмблемалар,</w:t>
      </w:r>
    </w:p>
    <w:p>
      <w:pPr>
        <w:spacing w:after="0"/>
        <w:ind w:left="0"/>
        <w:jc w:val="both"/>
      </w:pPr>
      <w:r>
        <w:rPr>
          <w:rFonts w:ascii="Times New Roman"/>
          <w:b w:val="false"/>
          <w:i w:val="false"/>
          <w:color w:val="000000"/>
          <w:sz w:val="28"/>
        </w:rPr>
        <w:t>петлицалық белгi, түймелер.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киiмдер</w:t>
      </w:r>
    </w:p>
    <w:p>
      <w:pPr>
        <w:spacing w:after="0"/>
        <w:ind w:left="0"/>
        <w:jc w:val="both"/>
      </w:pPr>
      <w:r>
        <w:rPr>
          <w:rFonts w:ascii="Times New Roman"/>
          <w:b w:val="false"/>
          <w:i w:val="false"/>
          <w:color w:val="000000"/>
          <w:sz w:val="28"/>
        </w:rPr>
        <w:t>     Табиғи мехтан тiгiлген келте тон.</w:t>
      </w:r>
    </w:p>
    <w:p>
      <w:pPr>
        <w:spacing w:after="0"/>
        <w:ind w:left="0"/>
        <w:jc w:val="both"/>
      </w:pPr>
      <w:r>
        <w:rPr>
          <w:rFonts w:ascii="Times New Roman"/>
          <w:b w:val="false"/>
          <w:i w:val="false"/>
          <w:color w:val="000000"/>
          <w:sz w:val="28"/>
        </w:rPr>
        <w:t>     Пималар.</w:t>
      </w:r>
    </w:p>
    <w:p>
      <w:pPr>
        <w:spacing w:after="0"/>
        <w:ind w:left="0"/>
        <w:jc w:val="both"/>
      </w:pPr>
      <w:r>
        <w:rPr>
          <w:rFonts w:ascii="Times New Roman"/>
          <w:b w:val="false"/>
          <w:i w:val="false"/>
          <w:color w:val="000000"/>
          <w:sz w:val="28"/>
        </w:rPr>
        <w:t>     Халаттар.</w:t>
      </w:r>
    </w:p>
    <w:p>
      <w:pPr>
        <w:spacing w:after="0"/>
        <w:ind w:left="0"/>
        <w:jc w:val="both"/>
      </w:pPr>
      <w:r>
        <w:rPr>
          <w:rFonts w:ascii="Times New Roman"/>
          <w:b w:val="false"/>
          <w:i w:val="false"/>
          <w:color w:val="000000"/>
          <w:sz w:val="28"/>
        </w:rPr>
        <w:t>     Әйелдерге арналған хром бәтеңке.</w:t>
      </w:r>
    </w:p>
    <w:p>
      <w:pPr>
        <w:spacing w:after="0"/>
        <w:ind w:left="0"/>
        <w:jc w:val="both"/>
      </w:pPr>
      <w:r>
        <w:rPr>
          <w:rFonts w:ascii="Times New Roman"/>
          <w:b w:val="false"/>
          <w:i w:val="false"/>
          <w:color w:val="000000"/>
          <w:sz w:val="28"/>
        </w:rPr>
        <w:t>     Қысқа қонышты және басы табиғи мехтан тiгiлген ерлер етiгi.</w:t>
      </w:r>
    </w:p>
    <w:p>
      <w:pPr>
        <w:spacing w:after="0"/>
        <w:ind w:left="0"/>
        <w:jc w:val="both"/>
      </w:pPr>
      <w:r>
        <w:rPr>
          <w:rFonts w:ascii="Times New Roman"/>
          <w:b w:val="false"/>
          <w:i w:val="false"/>
          <w:color w:val="000000"/>
          <w:sz w:val="28"/>
        </w:rPr>
        <w:t xml:space="preserve">     Қозғалмай тұрғанда түсетiн салмақтан және қалжыраудан </w:t>
      </w:r>
    </w:p>
    <w:p>
      <w:pPr>
        <w:spacing w:after="0"/>
        <w:ind w:left="0"/>
        <w:jc w:val="both"/>
      </w:pPr>
      <w:r>
        <w:rPr>
          <w:rFonts w:ascii="Times New Roman"/>
          <w:b w:val="false"/>
          <w:i w:val="false"/>
          <w:color w:val="000000"/>
          <w:sz w:val="28"/>
        </w:rPr>
        <w:t xml:space="preserve">сақтайтын бәтеңкелер.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"3" мамырдағы</w:t>
      </w:r>
    </w:p>
    <w:p>
      <w:pPr>
        <w:spacing w:after="0"/>
        <w:ind w:left="0"/>
        <w:jc w:val="both"/>
      </w:pPr>
      <w:r>
        <w:rPr>
          <w:rFonts w:ascii="Times New Roman"/>
          <w:b w:val="false"/>
          <w:i w:val="false"/>
          <w:color w:val="000000"/>
          <w:sz w:val="28"/>
        </w:rPr>
        <w:t>                                         N 344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Қаржы Министрлiгiнiң Бас кеден</w:t>
      </w:r>
    </w:p>
    <w:p>
      <w:pPr>
        <w:spacing w:after="0"/>
        <w:ind w:left="0"/>
        <w:jc w:val="both"/>
      </w:pPr>
      <w:r>
        <w:rPr>
          <w:rFonts w:ascii="Times New Roman"/>
          <w:b w:val="false"/>
          <w:i w:val="false"/>
          <w:color w:val="000000"/>
          <w:sz w:val="28"/>
        </w:rPr>
        <w:t>     басқармасы жүйесiндегi басшы және жедел құрамының нысандық</w:t>
      </w:r>
    </w:p>
    <w:p>
      <w:pPr>
        <w:spacing w:after="0"/>
        <w:ind w:left="0"/>
        <w:jc w:val="both"/>
      </w:pPr>
      <w:r>
        <w:rPr>
          <w:rFonts w:ascii="Times New Roman"/>
          <w:b w:val="false"/>
          <w:i w:val="false"/>
          <w:color w:val="000000"/>
          <w:sz w:val="28"/>
        </w:rPr>
        <w:t>        киiм (арнайы киiм), аяқ киiм (арнайы аяқ киiм)</w:t>
      </w:r>
    </w:p>
    <w:p>
      <w:pPr>
        <w:spacing w:after="0"/>
        <w:ind w:left="0"/>
        <w:jc w:val="both"/>
      </w:pPr>
      <w:r>
        <w:rPr>
          <w:rFonts w:ascii="Times New Roman"/>
          <w:b w:val="false"/>
          <w:i w:val="false"/>
          <w:color w:val="000000"/>
          <w:sz w:val="28"/>
        </w:rPr>
        <w:t>         заттары мен жабдықтарын киiп және тағып жүру</w:t>
      </w:r>
    </w:p>
    <w:p>
      <w:pPr>
        <w:spacing w:after="0"/>
        <w:ind w:left="0"/>
        <w:jc w:val="both"/>
      </w:pPr>
      <w:r>
        <w:rPr>
          <w:rFonts w:ascii="Times New Roman"/>
          <w:b w:val="false"/>
          <w:i w:val="false"/>
          <w:color w:val="000000"/>
          <w:sz w:val="28"/>
        </w:rPr>
        <w:t>                          ЕРЕЖЕСI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Киiм нысандарын киiп жүру құқығын өздерiне берiлген арнаулы атақтарға сәйкес, Бас кеден басқармасы жүйесiндегi мекемелердiң басшы және жедел құрамдағы адамдары иеленедi. </w:t>
      </w:r>
      <w:r>
        <w:br/>
      </w:r>
      <w:r>
        <w:rPr>
          <w:rFonts w:ascii="Times New Roman"/>
          <w:b w:val="false"/>
          <w:i w:val="false"/>
          <w:color w:val="000000"/>
          <w:sz w:val="28"/>
        </w:rPr>
        <w:t xml:space="preserve">
      2. Осы Тәртiп оның I тармағында көрсетiлген адамдардың киiм нысандарын киiп жүруi тәртiбiн реттейдi. </w:t>
      </w:r>
      <w:r>
        <w:br/>
      </w:r>
      <w:r>
        <w:rPr>
          <w:rFonts w:ascii="Times New Roman"/>
          <w:b w:val="false"/>
          <w:i w:val="false"/>
          <w:color w:val="000000"/>
          <w:sz w:val="28"/>
        </w:rPr>
        <w:t xml:space="preserve">
      3. Киiлетiн киiм нысандары заттары белгiленген үлгiлер мен сипаттамаларға сай болуға тиiс, мұқият шақтап тiгiлiп, мiнсiз таза күйде күтiп-ұсталуы керек. Қызмет уақытында азаматтық киiм киюге белгiленген тәртiппен рұқсат етiлген адамдардан басқа басшы және жедел құрамның адамдары өздерiне берiлген арнаулы атаққа сәйкес қызмет уақытында өздерi үшiн белгiленген киiм нысандарын киiп жүруге мiндеттi. </w:t>
      </w:r>
      <w:r>
        <w:br/>
      </w:r>
      <w:r>
        <w:rPr>
          <w:rFonts w:ascii="Times New Roman"/>
          <w:b w:val="false"/>
          <w:i w:val="false"/>
          <w:color w:val="000000"/>
          <w:sz w:val="28"/>
        </w:rPr>
        <w:t xml:space="preserve">
      4. Басшы және жедел құрамдағы адамдар үшiн бiр киер, күнделiктi және арнаулы киiм нысандары белгiленген, олардың әрқайсысы жаздық және қыстық киiм болып бөлiнедi. </w:t>
      </w:r>
      <w:r>
        <w:br/>
      </w:r>
      <w:r>
        <w:rPr>
          <w:rFonts w:ascii="Times New Roman"/>
          <w:b w:val="false"/>
          <w:i w:val="false"/>
          <w:color w:val="000000"/>
          <w:sz w:val="28"/>
        </w:rPr>
        <w:t xml:space="preserve">
      5. Бiр киер киiм нысандары жоғары басшы құрамның адамдары үшiн көзделген. </w:t>
      </w:r>
      <w:r>
        <w:br/>
      </w:r>
      <w:r>
        <w:rPr>
          <w:rFonts w:ascii="Times New Roman"/>
          <w:b w:val="false"/>
          <w:i w:val="false"/>
          <w:color w:val="000000"/>
          <w:sz w:val="28"/>
        </w:rPr>
        <w:t xml:space="preserve">
      6. Киiм нысандары мынадай жағдайларда: </w:t>
      </w:r>
      <w:r>
        <w:br/>
      </w:r>
      <w:r>
        <w:rPr>
          <w:rFonts w:ascii="Times New Roman"/>
          <w:b w:val="false"/>
          <w:i w:val="false"/>
          <w:color w:val="000000"/>
          <w:sz w:val="28"/>
        </w:rPr>
        <w:t xml:space="preserve">
      бiр киер- Бас кеден басқармасына ордендер мен тулар тапсырылған кезде; мемлекеттiк наградалар алған кезде; салтанатты мәжiлiстерде, ресми қабылдауларда, сондай-ақ мереке күндерiнде киiледi. </w:t>
      </w:r>
      <w:r>
        <w:br/>
      </w:r>
      <w:r>
        <w:rPr>
          <w:rFonts w:ascii="Times New Roman"/>
          <w:b w:val="false"/>
          <w:i w:val="false"/>
          <w:color w:val="000000"/>
          <w:sz w:val="28"/>
        </w:rPr>
        <w:t xml:space="preserve">
      Сонымен бiрге бiр киер киiм нысандарын қызметтен бос уақытта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киiп жүруге рұқсат етiледi;</w:t>
      </w:r>
    </w:p>
    <w:p>
      <w:pPr>
        <w:spacing w:after="0"/>
        <w:ind w:left="0"/>
        <w:jc w:val="both"/>
      </w:pPr>
      <w:r>
        <w:rPr>
          <w:rFonts w:ascii="Times New Roman"/>
          <w:b w:val="false"/>
          <w:i w:val="false"/>
          <w:color w:val="000000"/>
          <w:sz w:val="28"/>
        </w:rPr>
        <w:t>     күнделiктi- қызмет мiндеттерiн орындау кезiнде, сабақтарда</w:t>
      </w:r>
    </w:p>
    <w:p>
      <w:pPr>
        <w:spacing w:after="0"/>
        <w:ind w:left="0"/>
        <w:jc w:val="both"/>
      </w:pPr>
      <w:r>
        <w:rPr>
          <w:rFonts w:ascii="Times New Roman"/>
          <w:b w:val="false"/>
          <w:i w:val="false"/>
          <w:color w:val="000000"/>
          <w:sz w:val="28"/>
        </w:rPr>
        <w:t>және қызметтен бос уақытта киiледi.</w:t>
      </w:r>
    </w:p>
    <w:p>
      <w:pPr>
        <w:spacing w:after="0"/>
        <w:ind w:left="0"/>
        <w:jc w:val="both"/>
      </w:pPr>
      <w:r>
        <w:rPr>
          <w:rFonts w:ascii="Times New Roman"/>
          <w:b w:val="false"/>
          <w:i w:val="false"/>
          <w:color w:val="000000"/>
          <w:sz w:val="28"/>
        </w:rPr>
        <w:t xml:space="preserve">     Арнаулы киiмдер - арнаулы жұмыстарды орындауға байланысты </w:t>
      </w:r>
    </w:p>
    <w:p>
      <w:pPr>
        <w:spacing w:after="0"/>
        <w:ind w:left="0"/>
        <w:jc w:val="both"/>
      </w:pPr>
      <w:r>
        <w:rPr>
          <w:rFonts w:ascii="Times New Roman"/>
          <w:b w:val="false"/>
          <w:i w:val="false"/>
          <w:color w:val="000000"/>
          <w:sz w:val="28"/>
        </w:rPr>
        <w:t>қызмет мiндеттерiн орындау кезiнде киiледi.</w:t>
      </w:r>
    </w:p>
    <w:p>
      <w:pPr>
        <w:spacing w:after="0"/>
        <w:ind w:left="0"/>
        <w:jc w:val="both"/>
      </w:pPr>
      <w:r>
        <w:rPr>
          <w:rFonts w:ascii="Times New Roman"/>
          <w:b w:val="false"/>
          <w:i w:val="false"/>
          <w:color w:val="000000"/>
          <w:sz w:val="28"/>
        </w:rPr>
        <w:t>     7. Мыналарға:</w:t>
      </w:r>
    </w:p>
    <w:p>
      <w:pPr>
        <w:spacing w:after="0"/>
        <w:ind w:left="0"/>
        <w:jc w:val="both"/>
      </w:pPr>
      <w:r>
        <w:rPr>
          <w:rFonts w:ascii="Times New Roman"/>
          <w:b w:val="false"/>
          <w:i w:val="false"/>
          <w:color w:val="000000"/>
          <w:sz w:val="28"/>
        </w:rPr>
        <w:t>     белгiленбеген үлгiдегi киiм нысандары заттарын, жабдықтарды, аяқ</w:t>
      </w:r>
    </w:p>
    <w:p>
      <w:pPr>
        <w:spacing w:after="0"/>
        <w:ind w:left="0"/>
        <w:jc w:val="both"/>
      </w:pPr>
      <w:r>
        <w:rPr>
          <w:rFonts w:ascii="Times New Roman"/>
          <w:b w:val="false"/>
          <w:i w:val="false"/>
          <w:color w:val="000000"/>
          <w:sz w:val="28"/>
        </w:rPr>
        <w:t>киiмдi киiп, айырым және омырау белгiлерiн тағып жүруге;</w:t>
      </w:r>
    </w:p>
    <w:p>
      <w:pPr>
        <w:spacing w:after="0"/>
        <w:ind w:left="0"/>
        <w:jc w:val="both"/>
      </w:pPr>
      <w:r>
        <w:rPr>
          <w:rFonts w:ascii="Times New Roman"/>
          <w:b w:val="false"/>
          <w:i w:val="false"/>
          <w:color w:val="000000"/>
          <w:sz w:val="28"/>
        </w:rPr>
        <w:t xml:space="preserve">     ерекше көзделген жағдайда болмаса, арнаулы киiм нысандары </w:t>
      </w:r>
    </w:p>
    <w:p>
      <w:pPr>
        <w:spacing w:after="0"/>
        <w:ind w:left="0"/>
        <w:jc w:val="both"/>
      </w:pPr>
      <w:r>
        <w:rPr>
          <w:rFonts w:ascii="Times New Roman"/>
          <w:b w:val="false"/>
          <w:i w:val="false"/>
          <w:color w:val="000000"/>
          <w:sz w:val="28"/>
        </w:rPr>
        <w:t>заттарын, сондай-ақ азаматтық киiмдi бiр мезгiлде киiп жүруге</w:t>
      </w:r>
    </w:p>
    <w:p>
      <w:pPr>
        <w:spacing w:after="0"/>
        <w:ind w:left="0"/>
        <w:jc w:val="both"/>
      </w:pPr>
      <w:r>
        <w:rPr>
          <w:rFonts w:ascii="Times New Roman"/>
          <w:b w:val="false"/>
          <w:i w:val="false"/>
          <w:color w:val="000000"/>
          <w:sz w:val="28"/>
        </w:rPr>
        <w:t xml:space="preserve">тыйым салынады.     </w:t>
      </w:r>
    </w:p>
    <w:p>
      <w:pPr>
        <w:spacing w:after="0"/>
        <w:ind w:left="0"/>
        <w:jc w:val="both"/>
      </w:pPr>
      <w:r>
        <w:rPr>
          <w:rFonts w:ascii="Times New Roman"/>
          <w:b w:val="false"/>
          <w:i w:val="false"/>
          <w:color w:val="000000"/>
          <w:sz w:val="28"/>
        </w:rPr>
        <w:t>                Жоғары басшы құрамының киiм нысаны</w:t>
      </w:r>
    </w:p>
    <w:p>
      <w:pPr>
        <w:spacing w:after="0"/>
        <w:ind w:left="0"/>
        <w:jc w:val="both"/>
      </w:pPr>
      <w:r>
        <w:rPr>
          <w:rFonts w:ascii="Times New Roman"/>
          <w:b w:val="false"/>
          <w:i w:val="false"/>
          <w:color w:val="000000"/>
          <w:sz w:val="28"/>
        </w:rPr>
        <w:t>           Бiр киер киiм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Жазғы </w:t>
      </w:r>
    </w:p>
    <w:p>
      <w:pPr>
        <w:spacing w:after="0"/>
        <w:ind w:left="0"/>
        <w:jc w:val="both"/>
      </w:pPr>
      <w:r>
        <w:rPr>
          <w:rFonts w:ascii="Times New Roman"/>
          <w:b w:val="false"/>
          <w:i w:val="false"/>
          <w:color w:val="000000"/>
          <w:sz w:val="28"/>
        </w:rPr>
        <w:t>     Фуражка, балағы түсiңкi шалбарлы китель, қара-көк түстi галстук,</w:t>
      </w:r>
    </w:p>
    <w:p>
      <w:pPr>
        <w:spacing w:after="0"/>
        <w:ind w:left="0"/>
        <w:jc w:val="both"/>
      </w:pPr>
      <w:r>
        <w:rPr>
          <w:rFonts w:ascii="Times New Roman"/>
          <w:b w:val="false"/>
          <w:i w:val="false"/>
          <w:color w:val="000000"/>
          <w:sz w:val="28"/>
        </w:rPr>
        <w:t>ақ түстi көйлек, қара түстi (қысқа қонышты бәтеңке, туфли) бәтеңкелер,</w:t>
      </w:r>
    </w:p>
    <w:p>
      <w:pPr>
        <w:spacing w:after="0"/>
        <w:ind w:left="0"/>
        <w:jc w:val="both"/>
      </w:pPr>
      <w:r>
        <w:rPr>
          <w:rFonts w:ascii="Times New Roman"/>
          <w:b w:val="false"/>
          <w:i w:val="false"/>
          <w:color w:val="000000"/>
          <w:sz w:val="28"/>
        </w:rPr>
        <w:t>әсем белбеу, ақ түстi қолғаптар.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Қысқы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Бөрiк, сұрғылт-қара түстi қос қаусырма өңiрлi жүн матадан тiгiлген пәлте, китель, балағы түсiңкi шалбар, қара-көк түстi галстук, ақ түстi күрте-кеудеше (көйлек), қара түстi (қысқа қонышты бәтеңке) бәтеңкелер, әсем белбеу, ақ түстi қолғаптар, ақ түстi мойын орамал. </w:t>
      </w:r>
      <w:r>
        <w:br/>
      </w:r>
      <w:r>
        <w:rPr>
          <w:rFonts w:ascii="Times New Roman"/>
          <w:b w:val="false"/>
          <w:i w:val="false"/>
          <w:color w:val="000000"/>
          <w:sz w:val="28"/>
        </w:rPr>
        <w:t>
 </w:t>
      </w:r>
      <w:r>
        <w:br/>
      </w:r>
      <w:r>
        <w:rPr>
          <w:rFonts w:ascii="Times New Roman"/>
          <w:b w:val="false"/>
          <w:i w:val="false"/>
          <w:color w:val="000000"/>
          <w:sz w:val="28"/>
        </w:rPr>
        <w:t xml:space="preserve">
           Күнделiктi киiм нысаны: </w:t>
      </w:r>
      <w:r>
        <w:br/>
      </w:r>
      <w:r>
        <w:rPr>
          <w:rFonts w:ascii="Times New Roman"/>
          <w:b w:val="false"/>
          <w:i w:val="false"/>
          <w:color w:val="000000"/>
          <w:sz w:val="28"/>
        </w:rPr>
        <w:t xml:space="preserve">
                           Жазғы </w:t>
      </w:r>
      <w:r>
        <w:br/>
      </w:r>
      <w:r>
        <w:rPr>
          <w:rFonts w:ascii="Times New Roman"/>
          <w:b w:val="false"/>
          <w:i w:val="false"/>
          <w:color w:val="000000"/>
          <w:sz w:val="28"/>
        </w:rPr>
        <w:t xml:space="preserve">
      Фуражка, қара түстi плащ, китель, балағы ұзын немесе етiктiң iшiне жiберiлген шалбар және қара-көк түстi галстук, жазғы комбинезон, көгiлдiр немесе ақ түстi күрте-кеудеше (көйлек), қара түстi (қысқа қонышты бәтiңке, туфли) бәтеңкелер немесе етiктер.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Қысқы </w:t>
      </w:r>
      <w:r>
        <w:br/>
      </w:r>
      <w:r>
        <w:rPr>
          <w:rFonts w:ascii="Times New Roman"/>
          <w:b w:val="false"/>
          <w:i w:val="false"/>
          <w:color w:val="000000"/>
          <w:sz w:val="28"/>
        </w:rPr>
        <w:t xml:space="preserve">
      Бөрiк, сұрғылт-қара түстi жүн матадан тiгiлген қос қаусырма өңiрлi пәлте немесе қара-көк түстi жылы (бушлар) күрте, китель, балағы түсiңкi немесе етiктiң iшiне жiберiлген шалбар, қара-көк түстi галстук, көгiлдiр немесе ақ түстi күрте-кеудеше (көйлек), қара түстi (қонышты қысқа бәтеңке) бәтеңкелер немесе етiктер, қоңыр түстi қолғаптар, ақ түстi мойын орамал.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Басшы және жедел құрам киiмiнiң нысаны </w:t>
      </w:r>
      <w:r>
        <w:br/>
      </w:r>
      <w:r>
        <w:rPr>
          <w:rFonts w:ascii="Times New Roman"/>
          <w:b w:val="false"/>
          <w:i w:val="false"/>
          <w:color w:val="000000"/>
          <w:sz w:val="28"/>
        </w:rPr>
        <w:t xml:space="preserve">
      Күнделiктi киiм нысаны: </w:t>
      </w:r>
      <w:r>
        <w:br/>
      </w:r>
      <w:r>
        <w:rPr>
          <w:rFonts w:ascii="Times New Roman"/>
          <w:b w:val="false"/>
          <w:i w:val="false"/>
          <w:color w:val="000000"/>
          <w:sz w:val="28"/>
        </w:rPr>
        <w:t xml:space="preserve">
                            Жазғы </w:t>
      </w:r>
      <w:r>
        <w:br/>
      </w:r>
      <w:r>
        <w:rPr>
          <w:rFonts w:ascii="Times New Roman"/>
          <w:b w:val="false"/>
          <w:i w:val="false"/>
          <w:color w:val="000000"/>
          <w:sz w:val="28"/>
        </w:rPr>
        <w:t xml:space="preserve">
      Фуражка, пилотка, плащ, жазғы пәлте, балағы түсiңкi шалбар мен пенжак, жазғы комбинезон, қара-көк түстi галстук, көгiлдiр немесе ақ түстi күрте-кеудеше (көйлек), шалбар мен көгiлдiр немесе ақ түстi күрте-кеудеше (көйлек), қара түстi қысқа қонышты (туфли) бәтiңкелер.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Қысқы </w:t>
      </w:r>
      <w:r>
        <w:br/>
      </w:r>
      <w:r>
        <w:rPr>
          <w:rFonts w:ascii="Times New Roman"/>
          <w:b w:val="false"/>
          <w:i w:val="false"/>
          <w:color w:val="000000"/>
          <w:sz w:val="28"/>
        </w:rPr>
        <w:t xml:space="preserve">
      Құлақшын, пәлте, жылы күрте, балағы түсiңкi немесе етiктiң iшiне жiберiлген шалбар, қара-көк түстi галстук, көгiлдiр немесе ақ түстi күрте-кеудеше (көйлек), қара түстi (қысқа қонышты бәтеңке) бәтеңкелер, жылы етiктер, жүн қолғап, ақ түстi бөкебай.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Басшы және жедел құрамдағы әйелдердiң киiм нысандары </w:t>
      </w:r>
      <w:r>
        <w:br/>
      </w:r>
      <w:r>
        <w:rPr>
          <w:rFonts w:ascii="Times New Roman"/>
          <w:b w:val="false"/>
          <w:i w:val="false"/>
          <w:color w:val="000000"/>
          <w:sz w:val="28"/>
        </w:rPr>
        <w:t xml:space="preserve">
      Күнделiктi киiм нысаны: </w:t>
      </w:r>
      <w:r>
        <w:br/>
      </w:r>
      <w:r>
        <w:rPr>
          <w:rFonts w:ascii="Times New Roman"/>
          <w:b w:val="false"/>
          <w:i w:val="false"/>
          <w:color w:val="000000"/>
          <w:sz w:val="28"/>
        </w:rPr>
        <w:t xml:space="preserve">
                            Жазғы </w:t>
      </w:r>
      <w:r>
        <w:br/>
      </w:r>
      <w:r>
        <w:rPr>
          <w:rFonts w:ascii="Times New Roman"/>
          <w:b w:val="false"/>
          <w:i w:val="false"/>
          <w:color w:val="000000"/>
          <w:sz w:val="28"/>
        </w:rPr>
        <w:t xml:space="preserve">
      Фетрлi бас киiм, пилотка, плащ немесе жазғы пәлте, көгiлдiр түстi белдемшелi пенжак, көгiлдiр түстi матадан тiгiлген көйлек, күрте-кеудешемен киетiн (көйлекпен) белдемше, жазғы комбинезон, қара-көк түстi галстук, көгiлдiр немесе ақ түстi күрте-кеудеше (көйлек), қара түстi туфли, ақшыл-қоңыр, қоңыр немесе сұр түстi шұлықтар. </w:t>
      </w:r>
      <w:r>
        <w:br/>
      </w:r>
      <w:r>
        <w:rPr>
          <w:rFonts w:ascii="Times New Roman"/>
          <w:b w:val="false"/>
          <w:i w:val="false"/>
          <w:color w:val="000000"/>
          <w:sz w:val="28"/>
        </w:rPr>
        <w:t xml:space="preserve">
                            Қысқы </w:t>
      </w:r>
      <w:r>
        <w:br/>
      </w:r>
      <w:r>
        <w:rPr>
          <w:rFonts w:ascii="Times New Roman"/>
          <w:b w:val="false"/>
          <w:i w:val="false"/>
          <w:color w:val="000000"/>
          <w:sz w:val="28"/>
        </w:rPr>
        <w:t xml:space="preserve">
      Құлақшын, маусымды пәлте, жылы күрте, белдемшелi пенжак, қара-көк түстi галстук, көгiлдiр немесе ақ түстi күрте-кеудеше (көйлек), қысқы етiктер, ақшыл-қоңыр сұр түстi шұлықтар, қолғаптар, ақ түстi бөкебай.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Киiм мен аяқ киiмнiң жекелеген заттарын киiп жүру </w:t>
      </w:r>
      <w:r>
        <w:br/>
      </w:r>
      <w:r>
        <w:rPr>
          <w:rFonts w:ascii="Times New Roman"/>
          <w:b w:val="false"/>
          <w:i w:val="false"/>
          <w:color w:val="000000"/>
          <w:sz w:val="28"/>
        </w:rPr>
        <w:t xml:space="preserve">
      1. Бөрiк, құлақшын, фуражка, фетрлi бас киiм мен пилотка олардың төменгi жиегi қастың үстiнен бiр-екi елiдей жоғары жерде тұратындай, ал фуражканың күнқағары қас деңгейiнде болатындай етiп киiледi. Кокарданың орта шенi кеңсiрiктiң үстiнде тұруы тиiс. Бөрiк, мех құлақшын, фуражка, фетрлi бас киiм мен пилотка оң жаққа қарай аздап қисайтып, ал құлақшын мен фуражка қисайтылмай тура киiледi. </w:t>
      </w:r>
      <w:r>
        <w:br/>
      </w:r>
      <w:r>
        <w:rPr>
          <w:rFonts w:ascii="Times New Roman"/>
          <w:b w:val="false"/>
          <w:i w:val="false"/>
          <w:color w:val="000000"/>
          <w:sz w:val="28"/>
        </w:rPr>
        <w:t xml:space="preserve">
      2. Жазғы пәлте мен плащ белбеуi iлiнген күйiнде киiледi. Жазғы пәлте мен плащтың етегi мен еденнiң арақашықтығы 42-45 сантиметр. </w:t>
      </w:r>
      <w:r>
        <w:br/>
      </w:r>
      <w:r>
        <w:rPr>
          <w:rFonts w:ascii="Times New Roman"/>
          <w:b w:val="false"/>
          <w:i w:val="false"/>
          <w:color w:val="000000"/>
          <w:sz w:val="28"/>
        </w:rPr>
        <w:t xml:space="preserve">
      3. Кителдiң, пенжак пен күртенiң барлық түймелерi қадалады. </w:t>
      </w:r>
      <w:r>
        <w:br/>
      </w:r>
      <w:r>
        <w:rPr>
          <w:rFonts w:ascii="Times New Roman"/>
          <w:b w:val="false"/>
          <w:i w:val="false"/>
          <w:color w:val="000000"/>
          <w:sz w:val="28"/>
        </w:rPr>
        <w:t xml:space="preserve">
      4. Күрте-кеудеше (көйлек) сыртында китель, пенжак немесе күрте болғанда галстукпен ғана киiледi. </w:t>
      </w:r>
      <w:r>
        <w:br/>
      </w:r>
      <w:r>
        <w:rPr>
          <w:rFonts w:ascii="Times New Roman"/>
          <w:b w:val="false"/>
          <w:i w:val="false"/>
          <w:color w:val="000000"/>
          <w:sz w:val="28"/>
        </w:rPr>
        <w:t xml:space="preserve">
      5. Жүн матадан тiгiлген және жазғы көйлектер галстуксiз киiледi. </w:t>
      </w:r>
      <w:r>
        <w:br/>
      </w:r>
      <w:r>
        <w:rPr>
          <w:rFonts w:ascii="Times New Roman"/>
          <w:b w:val="false"/>
          <w:i w:val="false"/>
          <w:color w:val="000000"/>
          <w:sz w:val="28"/>
        </w:rPr>
        <w:t xml:space="preserve">
      6. Галстук сырт көйлекке оның жоғарғы жағындағы үшiншi және </w:t>
      </w:r>
    </w:p>
    <w:bookmarkEnd w:id="7"/>
    <w:bookmarkStart w:name="z1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төртiншi түймелер аралығына белгiленген үлгiдегi қысқышпен бекiтiледi.</w:t>
      </w:r>
    </w:p>
    <w:p>
      <w:pPr>
        <w:spacing w:after="0"/>
        <w:ind w:left="0"/>
        <w:jc w:val="both"/>
      </w:pPr>
      <w:r>
        <w:rPr>
          <w:rFonts w:ascii="Times New Roman"/>
          <w:b w:val="false"/>
          <w:i w:val="false"/>
          <w:color w:val="000000"/>
          <w:sz w:val="28"/>
        </w:rPr>
        <w:t>     7. Аяқкиiм әрдайым таза болуға тиiс. Бәтеңкелер (қысқа қонышты</w:t>
      </w:r>
    </w:p>
    <w:p>
      <w:pPr>
        <w:spacing w:after="0"/>
        <w:ind w:left="0"/>
        <w:jc w:val="both"/>
      </w:pPr>
      <w:r>
        <w:rPr>
          <w:rFonts w:ascii="Times New Roman"/>
          <w:b w:val="false"/>
          <w:i w:val="false"/>
          <w:color w:val="000000"/>
          <w:sz w:val="28"/>
        </w:rPr>
        <w:t>бәтеңкелер, туфли) ұқыпты түрде баулануы қажет.</w:t>
      </w:r>
    </w:p>
    <w:p>
      <w:pPr>
        <w:spacing w:after="0"/>
        <w:ind w:left="0"/>
        <w:jc w:val="both"/>
      </w:pPr>
      <w:r>
        <w:rPr>
          <w:rFonts w:ascii="Times New Roman"/>
          <w:b w:val="false"/>
          <w:i w:val="false"/>
          <w:color w:val="000000"/>
          <w:sz w:val="28"/>
        </w:rPr>
        <w:t>     8. Бөкебай пәлте (плащ) жағасынан iшiне ұқыпты түрде салынады.</w:t>
      </w:r>
    </w:p>
    <w:p>
      <w:pPr>
        <w:spacing w:after="0"/>
        <w:ind w:left="0"/>
        <w:jc w:val="both"/>
      </w:pPr>
      <w:r>
        <w:rPr>
          <w:rFonts w:ascii="Times New Roman"/>
          <w:b w:val="false"/>
          <w:i w:val="false"/>
          <w:color w:val="000000"/>
          <w:sz w:val="28"/>
        </w:rPr>
        <w:t>     9. Пәлте мен бүрме көйлектiң, мех күртелердiң барлық түймелерi</w:t>
      </w:r>
    </w:p>
    <w:p>
      <w:pPr>
        <w:spacing w:after="0"/>
        <w:ind w:left="0"/>
        <w:jc w:val="both"/>
      </w:pPr>
      <w:r>
        <w:rPr>
          <w:rFonts w:ascii="Times New Roman"/>
          <w:b w:val="false"/>
          <w:i w:val="false"/>
          <w:color w:val="000000"/>
          <w:sz w:val="28"/>
        </w:rPr>
        <w:t>салынады.</w:t>
      </w:r>
    </w:p>
    <w:p>
      <w:pPr>
        <w:spacing w:after="0"/>
        <w:ind w:left="0"/>
        <w:jc w:val="both"/>
      </w:pPr>
      <w:r>
        <w:rPr>
          <w:rFonts w:ascii="Times New Roman"/>
          <w:b w:val="false"/>
          <w:i w:val="false"/>
          <w:color w:val="000000"/>
          <w:sz w:val="28"/>
        </w:rPr>
        <w:t>     10. Омыраулық айырым белгi төстiң сол жағына тағылады. Бұл</w:t>
      </w:r>
    </w:p>
    <w:p>
      <w:pPr>
        <w:spacing w:after="0"/>
        <w:ind w:left="0"/>
        <w:jc w:val="both"/>
      </w:pPr>
      <w:r>
        <w:rPr>
          <w:rFonts w:ascii="Times New Roman"/>
          <w:b w:val="false"/>
          <w:i w:val="false"/>
          <w:color w:val="000000"/>
          <w:sz w:val="28"/>
        </w:rPr>
        <w:t>орайда оның жоғары шетiнiң ортасы:</w:t>
      </w:r>
    </w:p>
    <w:p>
      <w:pPr>
        <w:spacing w:after="0"/>
        <w:ind w:left="0"/>
        <w:jc w:val="both"/>
      </w:pPr>
      <w:r>
        <w:rPr>
          <w:rFonts w:ascii="Times New Roman"/>
          <w:b w:val="false"/>
          <w:i w:val="false"/>
          <w:color w:val="000000"/>
          <w:sz w:val="28"/>
        </w:rPr>
        <w:t>     пәлтеде - жоғары шетiндегi екiншi түйменiң орта шенiнде және</w:t>
      </w:r>
    </w:p>
    <w:p>
      <w:pPr>
        <w:spacing w:after="0"/>
        <w:ind w:left="0"/>
        <w:jc w:val="both"/>
      </w:pPr>
      <w:r>
        <w:rPr>
          <w:rFonts w:ascii="Times New Roman"/>
          <w:b w:val="false"/>
          <w:i w:val="false"/>
          <w:color w:val="000000"/>
          <w:sz w:val="28"/>
        </w:rPr>
        <w:t>одан 40 мм солға қарай;</w:t>
      </w:r>
    </w:p>
    <w:p>
      <w:pPr>
        <w:spacing w:after="0"/>
        <w:ind w:left="0"/>
        <w:jc w:val="both"/>
      </w:pPr>
      <w:r>
        <w:rPr>
          <w:rFonts w:ascii="Times New Roman"/>
          <w:b w:val="false"/>
          <w:i w:val="false"/>
          <w:color w:val="000000"/>
          <w:sz w:val="28"/>
        </w:rPr>
        <w:t>     күртелерде - iлгек бойынша 120 мм төмен және одан 120 мм</w:t>
      </w:r>
    </w:p>
    <w:p>
      <w:pPr>
        <w:spacing w:after="0"/>
        <w:ind w:left="0"/>
        <w:jc w:val="both"/>
      </w:pPr>
      <w:r>
        <w:rPr>
          <w:rFonts w:ascii="Times New Roman"/>
          <w:b w:val="false"/>
          <w:i w:val="false"/>
          <w:color w:val="000000"/>
          <w:sz w:val="28"/>
        </w:rPr>
        <w:t>солға қарай;</w:t>
      </w:r>
    </w:p>
    <w:p>
      <w:pPr>
        <w:spacing w:after="0"/>
        <w:ind w:left="0"/>
        <w:jc w:val="both"/>
      </w:pPr>
      <w:r>
        <w:rPr>
          <w:rFonts w:ascii="Times New Roman"/>
          <w:b w:val="false"/>
          <w:i w:val="false"/>
          <w:color w:val="000000"/>
          <w:sz w:val="28"/>
        </w:rPr>
        <w:t>     жазғы пәлтеде, плащта, пенжакта - қайырманың жанасқан деңгейiнде</w:t>
      </w:r>
    </w:p>
    <w:p>
      <w:pPr>
        <w:spacing w:after="0"/>
        <w:ind w:left="0"/>
        <w:jc w:val="both"/>
      </w:pPr>
      <w:r>
        <w:rPr>
          <w:rFonts w:ascii="Times New Roman"/>
          <w:b w:val="false"/>
          <w:i w:val="false"/>
          <w:color w:val="000000"/>
          <w:sz w:val="28"/>
        </w:rPr>
        <w:t>және одан 40 мм солға қарай орналасады;</w:t>
      </w:r>
    </w:p>
    <w:p>
      <w:pPr>
        <w:spacing w:after="0"/>
        <w:ind w:left="0"/>
        <w:jc w:val="both"/>
      </w:pPr>
      <w:r>
        <w:rPr>
          <w:rFonts w:ascii="Times New Roman"/>
          <w:b w:val="false"/>
          <w:i w:val="false"/>
          <w:color w:val="000000"/>
          <w:sz w:val="28"/>
        </w:rPr>
        <w:t>     күрте-кеудешеде (көйлекте) және сыртқы киiмде белгi төс қалтаның</w:t>
      </w:r>
    </w:p>
    <w:p>
      <w:pPr>
        <w:spacing w:after="0"/>
        <w:ind w:left="0"/>
        <w:jc w:val="both"/>
      </w:pPr>
      <w:r>
        <w:rPr>
          <w:rFonts w:ascii="Times New Roman"/>
          <w:b w:val="false"/>
          <w:i w:val="false"/>
          <w:color w:val="000000"/>
          <w:sz w:val="28"/>
        </w:rPr>
        <w:t>үстiңгi жағынан тiгiсi жымдасқан жерiнiң ортасына тағылады.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Айырма белгiлерi</w:t>
      </w:r>
    </w:p>
    <w:p>
      <w:pPr>
        <w:spacing w:after="0"/>
        <w:ind w:left="0"/>
        <w:jc w:val="both"/>
      </w:pPr>
      <w:r>
        <w:rPr>
          <w:rFonts w:ascii="Times New Roman"/>
          <w:b w:val="false"/>
          <w:i w:val="false"/>
          <w:color w:val="000000"/>
          <w:sz w:val="28"/>
        </w:rPr>
        <w:t>     1. Нысанды киiм (арнайы киiм)заттарына погондар тағылады:</w:t>
      </w:r>
    </w:p>
    <w:p>
      <w:pPr>
        <w:spacing w:after="0"/>
        <w:ind w:left="0"/>
        <w:jc w:val="both"/>
      </w:pPr>
      <w:r>
        <w:rPr>
          <w:rFonts w:ascii="Times New Roman"/>
          <w:b w:val="false"/>
          <w:i w:val="false"/>
          <w:color w:val="000000"/>
          <w:sz w:val="28"/>
        </w:rPr>
        <w:t>     бекiту тәсiлi бойынша- тiгiлмелi, ағытылмалы болады.</w:t>
      </w:r>
    </w:p>
    <w:p>
      <w:pPr>
        <w:spacing w:after="0"/>
        <w:ind w:left="0"/>
        <w:jc w:val="both"/>
      </w:pPr>
      <w:r>
        <w:rPr>
          <w:rFonts w:ascii="Times New Roman"/>
          <w:b w:val="false"/>
          <w:i w:val="false"/>
          <w:color w:val="000000"/>
          <w:sz w:val="28"/>
        </w:rPr>
        <w:t>     Пәлтеге, плащка (жоғары басшы құрамнан басқалар), кительге,</w:t>
      </w:r>
    </w:p>
    <w:p>
      <w:pPr>
        <w:spacing w:after="0"/>
        <w:ind w:left="0"/>
        <w:jc w:val="both"/>
      </w:pPr>
      <w:r>
        <w:rPr>
          <w:rFonts w:ascii="Times New Roman"/>
          <w:b w:val="false"/>
          <w:i w:val="false"/>
          <w:color w:val="000000"/>
          <w:sz w:val="28"/>
        </w:rPr>
        <w:t>пенжакқа және жылы күртеге тiгiлмелi погондар;</w:t>
      </w:r>
    </w:p>
    <w:p>
      <w:pPr>
        <w:spacing w:after="0"/>
        <w:ind w:left="0"/>
        <w:jc w:val="both"/>
      </w:pPr>
      <w:r>
        <w:rPr>
          <w:rFonts w:ascii="Times New Roman"/>
          <w:b w:val="false"/>
          <w:i w:val="false"/>
          <w:color w:val="000000"/>
          <w:sz w:val="28"/>
        </w:rPr>
        <w:t>     жоғары басқарушы құрамның плащына, күрте-кеудешеге (көйлекке),</w:t>
      </w:r>
    </w:p>
    <w:p>
      <w:pPr>
        <w:spacing w:after="0"/>
        <w:ind w:left="0"/>
        <w:jc w:val="both"/>
      </w:pPr>
      <w:r>
        <w:rPr>
          <w:rFonts w:ascii="Times New Roman"/>
          <w:b w:val="false"/>
          <w:i w:val="false"/>
          <w:color w:val="000000"/>
          <w:sz w:val="28"/>
        </w:rPr>
        <w:t>сыртқы жазғы көйлекке - ағытылмалы погондар тағылады.</w:t>
      </w:r>
    </w:p>
    <w:p>
      <w:pPr>
        <w:spacing w:after="0"/>
        <w:ind w:left="0"/>
        <w:jc w:val="both"/>
      </w:pPr>
      <w:r>
        <w:rPr>
          <w:rFonts w:ascii="Times New Roman"/>
          <w:b w:val="false"/>
          <w:i w:val="false"/>
          <w:color w:val="000000"/>
          <w:sz w:val="28"/>
        </w:rPr>
        <w:t>     2. Түр -түсi бойынша:</w:t>
      </w:r>
    </w:p>
    <w:p>
      <w:pPr>
        <w:spacing w:after="0"/>
        <w:ind w:left="0"/>
        <w:jc w:val="both"/>
      </w:pPr>
      <w:r>
        <w:rPr>
          <w:rFonts w:ascii="Times New Roman"/>
          <w:b w:val="false"/>
          <w:i w:val="false"/>
          <w:color w:val="000000"/>
          <w:sz w:val="28"/>
        </w:rPr>
        <w:t>     жоғары басшы құрамның кителiне - алтын түстес;</w:t>
      </w:r>
    </w:p>
    <w:p>
      <w:pPr>
        <w:spacing w:after="0"/>
        <w:ind w:left="0"/>
        <w:jc w:val="both"/>
      </w:pPr>
      <w:r>
        <w:rPr>
          <w:rFonts w:ascii="Times New Roman"/>
          <w:b w:val="false"/>
          <w:i w:val="false"/>
          <w:color w:val="000000"/>
          <w:sz w:val="28"/>
        </w:rPr>
        <w:t xml:space="preserve">     аға және кiшi басшы және жедел құрамның пенжагiне - сұрғылт </w:t>
      </w:r>
    </w:p>
    <w:p>
      <w:pPr>
        <w:spacing w:after="0"/>
        <w:ind w:left="0"/>
        <w:jc w:val="both"/>
      </w:pPr>
      <w:r>
        <w:rPr>
          <w:rFonts w:ascii="Times New Roman"/>
          <w:b w:val="false"/>
          <w:i w:val="false"/>
          <w:color w:val="000000"/>
          <w:sz w:val="28"/>
        </w:rPr>
        <w:t>түстi;</w:t>
      </w:r>
    </w:p>
    <w:p>
      <w:pPr>
        <w:spacing w:after="0"/>
        <w:ind w:left="0"/>
        <w:jc w:val="both"/>
      </w:pPr>
      <w:r>
        <w:rPr>
          <w:rFonts w:ascii="Times New Roman"/>
          <w:b w:val="false"/>
          <w:i w:val="false"/>
          <w:color w:val="000000"/>
          <w:sz w:val="28"/>
        </w:rPr>
        <w:t>     ақ түстi күрте-кеудешелерге (көйлектерге) - ақ түстi;</w:t>
      </w:r>
    </w:p>
    <w:p>
      <w:pPr>
        <w:spacing w:after="0"/>
        <w:ind w:left="0"/>
        <w:jc w:val="both"/>
      </w:pPr>
      <w:r>
        <w:rPr>
          <w:rFonts w:ascii="Times New Roman"/>
          <w:b w:val="false"/>
          <w:i w:val="false"/>
          <w:color w:val="000000"/>
          <w:sz w:val="28"/>
        </w:rPr>
        <w:t>     көгiлдiр түстi күрте-кеудешелерге (көйлектерге) - көгiлдiр түстi</w:t>
      </w:r>
    </w:p>
    <w:p>
      <w:pPr>
        <w:spacing w:after="0"/>
        <w:ind w:left="0"/>
        <w:jc w:val="both"/>
      </w:pPr>
      <w:r>
        <w:rPr>
          <w:rFonts w:ascii="Times New Roman"/>
          <w:b w:val="false"/>
          <w:i w:val="false"/>
          <w:color w:val="000000"/>
          <w:sz w:val="28"/>
        </w:rPr>
        <w:t>погондар тағылады.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 кеден басқармасы жүйесiнiң жоғары, аға және кiшi басшы және жедел құрамының погондарында атағына сәйкес алтын түстi стильденген он қырлы жұлдыздар мынадай тәртiппен орналастырылады. </w:t>
      </w:r>
      <w:r>
        <w:br/>
      </w:r>
      <w:r>
        <w:rPr>
          <w:rFonts w:ascii="Times New Roman"/>
          <w:b w:val="false"/>
          <w:i w:val="false"/>
          <w:color w:val="000000"/>
          <w:sz w:val="28"/>
        </w:rPr>
        <w:t xml:space="preserve">
                                                          Кесте </w:t>
      </w:r>
      <w:r>
        <w:br/>
      </w:r>
      <w:r>
        <w:rPr>
          <w:rFonts w:ascii="Times New Roman"/>
          <w:b w:val="false"/>
          <w:i w:val="false"/>
          <w:color w:val="000000"/>
          <w:sz w:val="28"/>
        </w:rPr>
        <w:t xml:space="preserve">
      3. Погондардағы жұлдызшалар: </w:t>
      </w:r>
      <w:r>
        <w:br/>
      </w:r>
      <w:r>
        <w:rPr>
          <w:rFonts w:ascii="Times New Roman"/>
          <w:b w:val="false"/>
          <w:i w:val="false"/>
          <w:color w:val="000000"/>
          <w:sz w:val="28"/>
        </w:rPr>
        <w:t xml:space="preserve">
      Толық мемлекеттiк кеңесшiде, Мемлекеттiк кеңесшiлерде - дәл орта желiсiнiң ұзына бойына; </w:t>
      </w:r>
      <w:r>
        <w:br/>
      </w:r>
      <w:r>
        <w:rPr>
          <w:rFonts w:ascii="Times New Roman"/>
          <w:b w:val="false"/>
          <w:i w:val="false"/>
          <w:color w:val="000000"/>
          <w:sz w:val="28"/>
        </w:rPr>
        <w:t xml:space="preserve">
      Кеден қызметiнiң 1 дәрежелi кеңесшiсiнде - төменгi екi жұлдызша - ақ жолақтарға, үшiншiсi алғашқы екеуiнен жоғары дәл орта желiсiнiң ұзына бойына; </w:t>
      </w:r>
      <w:r>
        <w:br/>
      </w:r>
      <w:r>
        <w:rPr>
          <w:rFonts w:ascii="Times New Roman"/>
          <w:b w:val="false"/>
          <w:i w:val="false"/>
          <w:color w:val="000000"/>
          <w:sz w:val="28"/>
        </w:rPr>
        <w:t xml:space="preserve">
      Кеден қызметiнiң II дәрежелi кеңесшiсiнде - екi төменгi жұлдызшалары - ақ жолақтар бойынша; </w:t>
      </w:r>
      <w:r>
        <w:br/>
      </w:r>
      <w:r>
        <w:rPr>
          <w:rFonts w:ascii="Times New Roman"/>
          <w:b w:val="false"/>
          <w:i w:val="false"/>
          <w:color w:val="000000"/>
          <w:sz w:val="28"/>
        </w:rPr>
        <w:t xml:space="preserve">
      Кеден қызметiнiң III дәрежелi кеңесшiсiнде - екi төменгi жұлдызшылары - дәл орта желiсiнiң ұзына бойына; </w:t>
      </w:r>
      <w:r>
        <w:br/>
      </w:r>
      <w:r>
        <w:rPr>
          <w:rFonts w:ascii="Times New Roman"/>
          <w:b w:val="false"/>
          <w:i w:val="false"/>
          <w:color w:val="000000"/>
          <w:sz w:val="28"/>
        </w:rPr>
        <w:t xml:space="preserve">
      Кеден қызметiнiң I дәрежелi инспекторында - төменгi жұлдызшалары - погонның шеттерi мен ақжолағы арасында бiр-бiрден, үшiншiсi мен төртiншiсi - алғашқы екеуiнен жоғары ақжолақта; </w:t>
      </w:r>
      <w:r>
        <w:br/>
      </w:r>
      <w:r>
        <w:rPr>
          <w:rFonts w:ascii="Times New Roman"/>
          <w:b w:val="false"/>
          <w:i w:val="false"/>
          <w:color w:val="000000"/>
          <w:sz w:val="28"/>
        </w:rPr>
        <w:t xml:space="preserve">
      Кеден қызметiнiң II дәрежелi инспекторында - төменгi жұлдызшалары - погонның шеттерi мен ақжолақ арасында бiр-бiрден, үшiншiсi алғашқы екеуiнен жоғары ақжолақта; </w:t>
      </w:r>
      <w:r>
        <w:br/>
      </w:r>
      <w:r>
        <w:rPr>
          <w:rFonts w:ascii="Times New Roman"/>
          <w:b w:val="false"/>
          <w:i w:val="false"/>
          <w:color w:val="000000"/>
          <w:sz w:val="28"/>
        </w:rPr>
        <w:t xml:space="preserve">
      Кеден қызметiнiң III дәрежелi инспекторында - погон шеттерi мен ақжолақ арасында бiр-бiр жұлдызшадан орналастырылады. </w:t>
      </w:r>
      <w:r>
        <w:br/>
      </w:r>
      <w:r>
        <w:rPr>
          <w:rFonts w:ascii="Times New Roman"/>
          <w:b w:val="false"/>
          <w:i w:val="false"/>
          <w:color w:val="000000"/>
          <w:sz w:val="28"/>
        </w:rPr>
        <w:t xml:space="preserve">
      4. Жоғары басшы құрамның мундирi, кителi жағасының жиектерiнде, киiмiнiң петлицаларында - алтын түстес лавр жапырақшасы болады. </w:t>
      </w:r>
      <w:r>
        <w:br/>
      </w:r>
      <w:r>
        <w:rPr>
          <w:rFonts w:ascii="Times New Roman"/>
          <w:b w:val="false"/>
          <w:i w:val="false"/>
          <w:color w:val="000000"/>
          <w:sz w:val="28"/>
        </w:rPr>
        <w:t xml:space="preserve">
      Аға, кiшi басшы құрамның және жедел құрамның пәлтесi, плащы, костюмi жағасының жиектерiнде бүйiр тұсынан 30 мм және төменгi жағынан 40 мм қашықтықта "кеден қызметiнiң белгiсi" эмблемасы болады. </w:t>
      </w:r>
      <w:r>
        <w:br/>
      </w:r>
      <w:r>
        <w:rPr>
          <w:rFonts w:ascii="Times New Roman"/>
          <w:b w:val="false"/>
          <w:i w:val="false"/>
          <w:color w:val="000000"/>
          <w:sz w:val="28"/>
        </w:rPr>
        <w:t xml:space="preserve">
      Кеден қызметiнiң кеңесшiлерi үшiн жағаның төменгi және бүйiр шеттерiнiң эмблемасы аралығында жаға жиектерiнiң 110 градус бұрышында алтын түстес өрнекпен тiгiлген немесе осындай түстегi металдан қалыптау әдiсiмен жағаның шетiнен 5 мм қашықтықта жасалған жолақ орналасады. </w:t>
      </w:r>
      <w:r>
        <w:br/>
      </w:r>
      <w:r>
        <w:rPr>
          <w:rFonts w:ascii="Times New Roman"/>
          <w:b w:val="false"/>
          <w:i w:val="false"/>
          <w:color w:val="000000"/>
          <w:sz w:val="28"/>
        </w:rPr>
        <w:t xml:space="preserve">
      5. Ағытылмалы погондарда: </w:t>
      </w:r>
      <w:r>
        <w:br/>
      </w:r>
      <w:r>
        <w:rPr>
          <w:rFonts w:ascii="Times New Roman"/>
          <w:b w:val="false"/>
          <w:i w:val="false"/>
          <w:color w:val="000000"/>
          <w:sz w:val="28"/>
        </w:rPr>
        <w:t xml:space="preserve">
      Аға, кiшi басшы және жедел құрам үшiн - "кеден қызметiнiң белгiсi" эмблемасы болады. </w:t>
      </w:r>
      <w:r>
        <w:br/>
      </w:r>
      <w:r>
        <w:rPr>
          <w:rFonts w:ascii="Times New Roman"/>
          <w:b w:val="false"/>
          <w:i w:val="false"/>
          <w:color w:val="000000"/>
          <w:sz w:val="28"/>
        </w:rPr>
        <w:t xml:space="preserve">
      6. Аға, кiшi басшы және жедел құрамның құлақшыны мен фуражкасында бас киiмнiң белгiсi тағылады. </w:t>
      </w:r>
      <w:r>
        <w:br/>
      </w:r>
      <w:r>
        <w:rPr>
          <w:rFonts w:ascii="Times New Roman"/>
          <w:b w:val="false"/>
          <w:i w:val="false"/>
          <w:color w:val="000000"/>
          <w:sz w:val="28"/>
        </w:rPr>
        <w:t xml:space="preserve">
      Жазғы арнайы киiм - телпектер мен пилоткаларда кеден қызметiнiң белгiсi орналасқан стильдiк қалқан түрiндегi белгi тұрады.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"3"мамырдағы </w:t>
      </w:r>
      <w:r>
        <w:br/>
      </w:r>
      <w:r>
        <w:rPr>
          <w:rFonts w:ascii="Times New Roman"/>
          <w:b w:val="false"/>
          <w:i w:val="false"/>
          <w:color w:val="000000"/>
          <w:sz w:val="28"/>
        </w:rPr>
        <w:t xml:space="preserve">
                                                N 344 қаулысына </w:t>
      </w:r>
      <w:r>
        <w:br/>
      </w:r>
      <w:r>
        <w:rPr>
          <w:rFonts w:ascii="Times New Roman"/>
          <w:b w:val="false"/>
          <w:i w:val="false"/>
          <w:color w:val="000000"/>
          <w:sz w:val="28"/>
        </w:rPr>
        <w:t xml:space="preserve">
                                                  N 2 Қосымша </w:t>
      </w:r>
      <w:r>
        <w:br/>
      </w:r>
      <w:r>
        <w:rPr>
          <w:rFonts w:ascii="Times New Roman"/>
          <w:b w:val="false"/>
          <w:i w:val="false"/>
          <w:color w:val="000000"/>
          <w:sz w:val="28"/>
        </w:rPr>
        <w:t xml:space="preserve">
          Қазақстан Республикасы Қаржы Министрлiгiнiң </w:t>
      </w:r>
      <w:r>
        <w:br/>
      </w:r>
      <w:r>
        <w:rPr>
          <w:rFonts w:ascii="Times New Roman"/>
          <w:b w:val="false"/>
          <w:i w:val="false"/>
          <w:color w:val="000000"/>
          <w:sz w:val="28"/>
        </w:rPr>
        <w:t xml:space="preserve">
          Бас кеден басқармасы жүйесiндегi қызметкерлердiң </w:t>
      </w:r>
      <w:r>
        <w:br/>
      </w:r>
      <w:r>
        <w:rPr>
          <w:rFonts w:ascii="Times New Roman"/>
          <w:b w:val="false"/>
          <w:i w:val="false"/>
          <w:color w:val="000000"/>
          <w:sz w:val="28"/>
        </w:rPr>
        <w:t xml:space="preserve">
          нысандық және арнайы киiм заттарының </w:t>
      </w:r>
      <w:r>
        <w:br/>
      </w:r>
      <w:r>
        <w:rPr>
          <w:rFonts w:ascii="Times New Roman"/>
          <w:b w:val="false"/>
          <w:i w:val="false"/>
          <w:color w:val="000000"/>
          <w:sz w:val="28"/>
        </w:rPr>
        <w:t xml:space="preserve">
                          ТIЗБЕСI </w:t>
      </w:r>
      <w:r>
        <w:br/>
      </w:r>
      <w:r>
        <w:rPr>
          <w:rFonts w:ascii="Times New Roman"/>
          <w:b w:val="false"/>
          <w:i w:val="false"/>
          <w:color w:val="000000"/>
          <w:sz w:val="28"/>
        </w:rPr>
        <w:t xml:space="preserve">
                                                         Кесте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Қазақстан Республикасы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 мамырдағы</w:t>
      </w:r>
    </w:p>
    <w:p>
      <w:pPr>
        <w:spacing w:after="0"/>
        <w:ind w:left="0"/>
        <w:jc w:val="both"/>
      </w:pPr>
      <w:r>
        <w:rPr>
          <w:rFonts w:ascii="Times New Roman"/>
          <w:b w:val="false"/>
          <w:i w:val="false"/>
          <w:color w:val="000000"/>
          <w:sz w:val="28"/>
        </w:rPr>
        <w:t>                                                 N 344 қаулысына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Келте тондар мен пималар алуға құқығы бар кедендердiң </w:t>
      </w:r>
      <w:r>
        <w:br/>
      </w:r>
      <w:r>
        <w:rPr>
          <w:rFonts w:ascii="Times New Roman"/>
          <w:b w:val="false"/>
          <w:i w:val="false"/>
          <w:color w:val="000000"/>
          <w:sz w:val="28"/>
        </w:rPr>
        <w:t xml:space="preserve">
                        ТIЗБЕСI Кесте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Қазақстан Республикасы</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"3"мамырдағы</w:t>
      </w:r>
    </w:p>
    <w:p>
      <w:pPr>
        <w:spacing w:after="0"/>
        <w:ind w:left="0"/>
        <w:jc w:val="both"/>
      </w:pPr>
      <w:r>
        <w:rPr>
          <w:rFonts w:ascii="Times New Roman"/>
          <w:b w:val="false"/>
          <w:i w:val="false"/>
          <w:color w:val="000000"/>
          <w:sz w:val="28"/>
        </w:rPr>
        <w:t>                                               N 344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Министрлiгiнiң Бас </w:t>
      </w:r>
      <w:r>
        <w:br/>
      </w:r>
      <w:r>
        <w:rPr>
          <w:rFonts w:ascii="Times New Roman"/>
          <w:b w:val="false"/>
          <w:i w:val="false"/>
          <w:color w:val="000000"/>
          <w:sz w:val="28"/>
        </w:rPr>
        <w:t xml:space="preserve">
          кеден басқармасы жүйесiндегi қызметкерлерге тегiн </w:t>
      </w:r>
      <w:r>
        <w:br/>
      </w:r>
      <w:r>
        <w:rPr>
          <w:rFonts w:ascii="Times New Roman"/>
          <w:b w:val="false"/>
          <w:i w:val="false"/>
          <w:color w:val="000000"/>
          <w:sz w:val="28"/>
        </w:rPr>
        <w:t xml:space="preserve">
          берiлетiн арнайы киiм мен арнайы аяқ киiмнiң </w:t>
      </w:r>
      <w:r>
        <w:br/>
      </w:r>
      <w:r>
        <w:rPr>
          <w:rFonts w:ascii="Times New Roman"/>
          <w:b w:val="false"/>
          <w:i w:val="false"/>
          <w:color w:val="000000"/>
          <w:sz w:val="28"/>
        </w:rPr>
        <w:t xml:space="preserve">
                      НОРМАЛАРЫ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Кесте</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Қазақстан Республикасы</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1993 жылғы "3" мамырдағы</w:t>
      </w:r>
    </w:p>
    <w:p>
      <w:pPr>
        <w:spacing w:after="0"/>
        <w:ind w:left="0"/>
        <w:jc w:val="both"/>
      </w:pPr>
      <w:r>
        <w:rPr>
          <w:rFonts w:ascii="Times New Roman"/>
          <w:b w:val="false"/>
          <w:i w:val="false"/>
          <w:color w:val="000000"/>
          <w:sz w:val="28"/>
        </w:rPr>
        <w:t>                                                  N 344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Министрлiгiнiң Бас кеден </w:t>
      </w:r>
      <w:r>
        <w:br/>
      </w:r>
      <w:r>
        <w:rPr>
          <w:rFonts w:ascii="Times New Roman"/>
          <w:b w:val="false"/>
          <w:i w:val="false"/>
          <w:color w:val="000000"/>
          <w:sz w:val="28"/>
        </w:rPr>
        <w:t xml:space="preserve">
          басқармасы жүйесiнiң қызметкерлерiне тегiн берiлетiн </w:t>
      </w:r>
      <w:r>
        <w:br/>
      </w:r>
      <w:r>
        <w:rPr>
          <w:rFonts w:ascii="Times New Roman"/>
          <w:b w:val="false"/>
          <w:i w:val="false"/>
          <w:color w:val="000000"/>
          <w:sz w:val="28"/>
        </w:rPr>
        <w:t xml:space="preserve">
          нысандық киiм заттары мен аяқ киiмнiң </w:t>
      </w:r>
      <w:r>
        <w:br/>
      </w:r>
      <w:r>
        <w:rPr>
          <w:rFonts w:ascii="Times New Roman"/>
          <w:b w:val="false"/>
          <w:i w:val="false"/>
          <w:color w:val="000000"/>
          <w:sz w:val="28"/>
        </w:rPr>
        <w:t xml:space="preserve">
                      НОРМАЛАРЫ </w:t>
      </w:r>
      <w:r>
        <w:br/>
      </w:r>
      <w:r>
        <w:rPr>
          <w:rFonts w:ascii="Times New Roman"/>
          <w:b w:val="false"/>
          <w:i w:val="false"/>
          <w:color w:val="000000"/>
          <w:sz w:val="28"/>
        </w:rPr>
        <w:t xml:space="preserve">
                                                   Кесте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