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18dc" w14:textId="9df1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категорий работников, которым предоставляются служебные жилые помещения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 июня 1993 года N 455. Утратило силу постановлением Правительства Республики Казахстан от 13 сентября 2010 года N 930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2010.09.13 </w:t>
      </w:r>
      <w:r>
        <w:rPr>
          <w:rFonts w:ascii="Times New Roman"/>
          <w:b w:val="false"/>
          <w:i w:val="false"/>
          <w:color w:val="ff0000"/>
          <w:sz w:val="28"/>
        </w:rPr>
        <w:t>№ 930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Мемлекеттік тілдегі ресми аудармасы жоқ, мәтінді орысшадан қараңыз.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