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21f72" w14:textId="6b21f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Президентi мен Министрлер Кабинетi Аппаратының Iс Басқармасы Өндiрiс-пайдалану бiрлестiгiнiң басшы қызметкерлерi мен мамандарының лауазымдық жалақысының схемасы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7 маусым 1993 ж. N 473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Президентi мен Министрлер
Кабинетi Аппаратының Iс Басқармасы Өндiрiс-пайдалану бiрлестiгiнiң
басшы қызметкерлерi мен мамандарының лауазымдық жалақысының 
схемасы қосымшаға сәйкес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Еңбек министрлiгiне Қазақстан
Республикасының Президентi мен Министрлер Кабинетi Аппаратының
Iс Басқармасы Өндiрiс-пайдалану бiрлестiгi жекелеген жұмысшы 
кәсiптерiнiң лауазымдық жалақысы мен сағаттық тарифтiк ставкаларын
бекiту тапсырылсын.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 Министрлер Кабинетiнiң "Қазақстан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Республикасының Президентi мен Министрлер Кабинетi Аппаратының
Iс Басқармасы Өндiрiс-пайдалану бiрлестiгiнiң басшы қызметкерлерi
мен мамандарының лауазымдық жалақысының схемасы туралы" 1992 
жылғы 22 желтоқсандағы N 1071 қаулысының күшi жойылды деп 
саналсын. 
     Қазақстан Республикасының
         Премьер-министрi
                                       Қазақстан Республикасы
                                       Министрлер Кабинетiнiң
                                           7 маусымдағы
                                          N 473 қаулысына
                                              қосымша
            Қазақстан Республикасының Президентi мен
         Министрлер Кабинетi Аппаратының Iс басқармасы
         Өндiрiс-пайдалану бiрлестiгiнiң басшылары мен
                        мамандарының
                    Лауазымдық жалақысы
                          (Кесте)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