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6060" w14:textId="ee96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 Алтынсарин атындағы педагогика ғылымдары ғылыми-зерттеу институтын қайта құру және "Бiлiм" ғылыми-педагогикалық бiрлестiгiн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7 маусым N 477. Күшi жойылды - Қазақстан Республикасы Үкіметінің 1997.08.11. N 1244 қаулысымен. ~P971244</w:t>
      </w:r>
    </w:p>
    <w:p>
      <w:pPr>
        <w:spacing w:after="0"/>
        <w:ind w:left="0"/>
        <w:jc w:val="both"/>
      </w:pPr>
      <w:r>
        <w:rPr>
          <w:rFonts w:ascii="Times New Roman"/>
          <w:b w:val="false"/>
          <w:i w:val="false"/>
          <w:color w:val="000000"/>
          <w:sz w:val="28"/>
        </w:rPr>
        <w:t>
</w:t>
      </w:r>
      <w:r>
        <w:rPr>
          <w:rFonts w:ascii="Times New Roman"/>
          <w:b w:val="false"/>
          <w:i w:val="false"/>
          <w:color w:val="000000"/>
          <w:sz w:val="28"/>
        </w:rPr>
        <w:t>
      Жалпы бiлiм беретiн мектептер мен мектепке дейiнгi мекемелердi ғылыми-әдiстемелiк қамтамасыз ету, үздiксiз бiлiм беру проблемалары бойынша кешендi зерттеулер жүргiзу, ұлттық ерекшелiктердi ескере отырып, оқыту мен тәрбиелеудiң мазмұны, әдiстерi мен құралдарының жаңа тұжырымдамалық шешiмдерiн әзiрлеу мақсатында Қазақстан Республикасының Министрлер Кабинетi қаулы етедi: 
</w:t>
      </w:r>
      <w:r>
        <w:br/>
      </w:r>
      <w:r>
        <w:rPr>
          <w:rFonts w:ascii="Times New Roman"/>
          <w:b w:val="false"/>
          <w:i w:val="false"/>
          <w:color w:val="000000"/>
          <w:sz w:val="28"/>
        </w:rPr>
        <w:t>
      1. Ы. Алтынсарин атындағы Педагогика ғылымдары ғылыми-зерттеу институты Қазақстан Республикасы Бiлiм министрлiгiнiң Ы. Алтынсарин атындағы Қазақтың бiлiм проблемалары институты болып қайта құрылсын. 
</w:t>
      </w:r>
      <w:r>
        <w:br/>
      </w:r>
      <w:r>
        <w:rPr>
          <w:rFonts w:ascii="Times New Roman"/>
          <w:b w:val="false"/>
          <w:i w:val="false"/>
          <w:color w:val="000000"/>
          <w:sz w:val="28"/>
        </w:rPr>
        <w:t>
      Институтты қайта құру Қазақстан Республикасы Бiлiм министрлiгiне ғылыми-зерттеу жұмыстары үшiн бөлiнген бюджеттiк қаражат шегiнде жүргiзiлген. 
</w:t>
      </w:r>
      <w:r>
        <w:br/>
      </w:r>
      <w:r>
        <w:rPr>
          <w:rFonts w:ascii="Times New Roman"/>
          <w:b w:val="false"/>
          <w:i w:val="false"/>
          <w:color w:val="000000"/>
          <w:sz w:val="28"/>
        </w:rPr>
        <w:t>
      2. Қазақстан Республикасы Бiлiм министрлiгiнiң "Бiлiм" ғылыми-педагогикалық бiрлестiгiн ("Бiлiм" ҒПБ) халыққа бiлiм беру жүйесiндегi мына мекемелердiң құрамында ұйымдастыру туралы ұсынысы қабылдансын. 
</w:t>
      </w:r>
      <w:r>
        <w:br/>
      </w:r>
      <w:r>
        <w:rPr>
          <w:rFonts w:ascii="Times New Roman"/>
          <w:b w:val="false"/>
          <w:i w:val="false"/>
          <w:color w:val="000000"/>
          <w:sz w:val="28"/>
        </w:rPr>
        <w:t>
      Қазақтың бiлiм проблемалары институты; 
</w:t>
      </w:r>
      <w:r>
        <w:br/>
      </w:r>
      <w:r>
        <w:rPr>
          <w:rFonts w:ascii="Times New Roman"/>
          <w:b w:val="false"/>
          <w:i w:val="false"/>
          <w:color w:val="000000"/>
          <w:sz w:val="28"/>
        </w:rPr>
        <w:t>
      Алматы қаласындағы N 1 қалалық педагогикалық училище; 
</w:t>
      </w:r>
      <w:r>
        <w:br/>
      </w:r>
      <w:r>
        <w:rPr>
          <w:rFonts w:ascii="Times New Roman"/>
          <w:b w:val="false"/>
          <w:i w:val="false"/>
          <w:color w:val="000000"/>
          <w:sz w:val="28"/>
        </w:rPr>
        <w:t>
      Алматы қаласындағы N 159 орта мектеп; 
</w:t>
      </w:r>
      <w:r>
        <w:br/>
      </w:r>
      <w:r>
        <w:rPr>
          <w:rFonts w:ascii="Times New Roman"/>
          <w:b w:val="false"/>
          <w:i w:val="false"/>
          <w:color w:val="000000"/>
          <w:sz w:val="28"/>
        </w:rPr>
        <w:t>
      Алматы қаласындағы N 29 және N 204 балабақшалар. 
</w:t>
      </w:r>
      <w:r>
        <w:br/>
      </w:r>
      <w:r>
        <w:rPr>
          <w:rFonts w:ascii="Times New Roman"/>
          <w:b w:val="false"/>
          <w:i w:val="false"/>
          <w:color w:val="000000"/>
          <w:sz w:val="28"/>
        </w:rPr>
        <w:t>
      Алматы қаласының N 1 педучилищесiн, N 159 орта мектебiн, N 29 және N 204 бала бақшаларын қаржыландыру Алматы қаласының бюджетiнен жүзеге асырылсын&lt;*&gt; 
</w:t>
      </w:r>
      <w:r>
        <w:br/>
      </w:r>
      <w:r>
        <w:rPr>
          <w:rFonts w:ascii="Times New Roman"/>
          <w:b w:val="false"/>
          <w:i w:val="false"/>
          <w:color w:val="000000"/>
          <w:sz w:val="28"/>
        </w:rPr>
        <w:t>
      Ескерту. 2-шi тармақ жаңа абзацпен толықтырылды - ҚРМК-нiң 
</w:t>
      </w:r>
      <w:r>
        <w:br/>
      </w:r>
      <w:r>
        <w:rPr>
          <w:rFonts w:ascii="Times New Roman"/>
          <w:b w:val="false"/>
          <w:i w:val="false"/>
          <w:color w:val="000000"/>
          <w:sz w:val="28"/>
        </w:rPr>
        <w:t>
               1995.11.16. N 1551 қаулысымен. 
</w:t>
      </w:r>
      <w:r>
        <w:rPr>
          <w:rFonts w:ascii="Times New Roman"/>
          <w:b w:val="false"/>
          <w:i w:val="false"/>
          <w:color w:val="000000"/>
          <w:sz w:val="28"/>
        </w:rPr>
        <w:t xml:space="preserve"> P951551_ </w:t>
      </w:r>
      <w:r>
        <w:rPr>
          <w:rFonts w:ascii="Times New Roman"/>
          <w:b w:val="false"/>
          <w:i w:val="false"/>
          <w:color w:val="000000"/>
          <w:sz w:val="28"/>
        </w:rPr>
        <w:t>
</w:t>
      </w:r>
      <w:r>
        <w:br/>
      </w:r>
      <w:r>
        <w:rPr>
          <w:rFonts w:ascii="Times New Roman"/>
          <w:b w:val="false"/>
          <w:i w:val="false"/>
          <w:color w:val="000000"/>
          <w:sz w:val="28"/>
        </w:rPr>
        <w:t>
      (3 тармақ)&lt;*&gt; 
</w:t>
      </w:r>
      <w:r>
        <w:br/>
      </w:r>
      <w:r>
        <w:rPr>
          <w:rFonts w:ascii="Times New Roman"/>
          <w:b w:val="false"/>
          <w:i w:val="false"/>
          <w:color w:val="000000"/>
          <w:sz w:val="28"/>
        </w:rPr>
        <w:t>
      Ескерту. 3-шi тармақтың күшi жойылған, 4,5 және 6 тармақтар 
</w:t>
      </w:r>
      <w:r>
        <w:br/>
      </w:r>
      <w:r>
        <w:rPr>
          <w:rFonts w:ascii="Times New Roman"/>
          <w:b w:val="false"/>
          <w:i w:val="false"/>
          <w:color w:val="000000"/>
          <w:sz w:val="28"/>
        </w:rPr>
        <w:t>
               тиiсiнше 3,4 және 5 тармақтар болып саналсын.
</w:t>
      </w:r>
      <w:r>
        <w:br/>
      </w:r>
      <w:r>
        <w:rPr>
          <w:rFonts w:ascii="Times New Roman"/>
          <w:b w:val="false"/>
          <w:i w:val="false"/>
          <w:color w:val="000000"/>
          <w:sz w:val="28"/>
        </w:rPr>
        <w:t>
      4. Қазақстан Республикасының Қаржы министрлiгi, Алматы қаласының әкiмi тиiстi бюджеттерге өзгерiстер енгiзсiн. 
</w:t>
      </w:r>
      <w:r>
        <w:br/>
      </w:r>
      <w:r>
        <w:rPr>
          <w:rFonts w:ascii="Times New Roman"/>
          <w:b w:val="false"/>
          <w:i w:val="false"/>
          <w:color w:val="000000"/>
          <w:sz w:val="28"/>
        </w:rPr>
        <w:t>
      5. Бiлiм беру және психология-педагогика ғылымдарының аса маңызды бағыттарын жеделдете дамыту мақсатында, Қазақстан Республикасының Бiлiм министрлiгi халық педагогикасы жоғары бiлiм ғылыми-зерттеу институттарын ұйымдастыру туралы белгiленген тәртiппен Қазақстан Республикасының Министрлер Кабинетiне ұсыныс енгiзсiн.&lt;*&gt; 
</w:t>
      </w:r>
    </w:p>
    <w:p>
      <w:pPr>
        <w:spacing w:after="0"/>
        <w:ind w:left="0"/>
        <w:jc w:val="both"/>
      </w:pPr>
      <w:r>
        <w:rPr>
          <w:rFonts w:ascii="Times New Roman"/>
          <w:b w:val="false"/>
          <w:i w:val="false"/>
          <w:color w:val="000000"/>
          <w:sz w:val="28"/>
        </w:rPr>
        <w:t>
     ЕСКЕРТУ. 5-тармақ жаңа редакцияда - ҚРМК-нiң 1994.12.05.
</w:t>
      </w:r>
      <w:r>
        <w:br/>
      </w:r>
      <w:r>
        <w:rPr>
          <w:rFonts w:ascii="Times New Roman"/>
          <w:b w:val="false"/>
          <w:i w:val="false"/>
          <w:color w:val="000000"/>
          <w:sz w:val="28"/>
        </w:rPr>
        <w:t>
              N 1368 қаулысымен. 
</w:t>
      </w:r>
    </w:p>
    <w:p>
      <w:pPr>
        <w:spacing w:after="0"/>
        <w:ind w:left="0"/>
        <w:jc w:val="both"/>
      </w:pPr>
      <w:r>
        <w:rPr>
          <w:rFonts w:ascii="Times New Roman"/>
          <w:b w:val="false"/>
          <w:i w:val="false"/>
          <w:color w:val="000000"/>
          <w:sz w:val="28"/>
        </w:rPr>
        <w:t>
     6. Қазақстан Республикасының Экономика министрлiгi Алматы қаласының әкiмiне 1993-1994 жылдары "Бiлiм" ғылыми-педагогикалық бiрлестiгi үшiн көлемi 1 мың шаршы метр тұрғын үй көлемiнде күрделi қаржы лимитiн бөлудi көздейтiн болсын.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