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7490" w14:textId="e3c7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Мысыр Араб Республикасындағы Елшiлiгiнiң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16 маусым 1993 ж. N 508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Президентiнiң "Мысыр Араб 
Республикасында Қазақстан Республикасының Елшiлiгiн ашу туралы"
1993 жылғы 15 сәуiрдегi N 1181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U931181_ </w:t>
      </w:r>
      <w:r>
        <w:rPr>
          <w:rFonts w:ascii="Times New Roman"/>
          <w:b w:val="false"/>
          <w:i w:val="false"/>
          <w:color w:val="000000"/>
          <w:sz w:val="28"/>
        </w:rPr>
        <w:t>
  Жарлығын орындау үшiн 
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Елшiлiгiнiң штат саны еңбекақының
250068 АҚШ доллары сомасындағы жылдық қоры бар 23,5 адам 
мөлшерiнде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Мысыр Араб Республикасындағы Қазақстан Республикасы
Елшiсiнiң лауазымдық жалақысы 1400 АҚШ доллары мөлшерiнде 
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Елшiлiк қызметкерлерiнiң лауазымдық жалақылары Мысырдағы
Қазақстан Республикасы Елшiсiнiң шетелдiк валютамен берiлетiн
жалақысына қарай штаттық кестеге сәйкес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Мысыр Араб Республикасымен қатынастың айрықша 
маңыздылығын, жұмыстың күрделiлiгi мен көлемдiлiгiн ескере отырып,
Қазақстан Республикасы Елшiсiнiң лауазымдық жалақысына оған шетел
валютасымен берiлетiн жалақының 20 процентi мөлшерiнде үстеме
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Елшiлiктiң қызметкерлерiне медициналық қызмет көрсетуге 
еңбекақы қорының 2,5 процентi мөлшерiнде АҚШ долларымен аударым
жасау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 аталған мақсатқа
1993 жылғы республикалық бюджет пен Республикалық валюта қорында
көзделген қажеттi қаражатты бөлудi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