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a400" w14:textId="218a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экономикалық байланыстар министрлiгiнiң жекелеген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18 маусым N 516. Күшi жойылды - Қазақстан Республикасы Министрлер Кабинетiнiң 1995.06.14. N 826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ТМД мемлекеттерiн қоса шетелдермен сауда-экономикалық 
байланыстардың кеңейуiне және мемлекеттiк басқару жүйесiн одан
әрi нығайту мен сыртқы экономикалық байланыстарды реттеуге
байланысты Қазақстан Республикасының Министрлер Кабинетi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Сыртқы экономикалық байланыстар
министрлiгiне ТМД мемлекеттерiмен сауда-экономикалық байланыстарды
үйлестiру, бұрынғы одақтас республикаларға өнiмдер (жұмыстар,
қызмет көрсетулер) экспорты мен импортын ұйымдастыру мен 
лицензиялау және кредиттiк есеп айырысу қатынастарын реттеуге
байланысты ұсыныстар дайындау жөнiнде қосымша мiндеттер 
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Сыртқы экономикалық байланыстар
министрлiгi орталық аппаратының саны 20 адамға көбейтiлсiн.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Қаржы министрлiгi бюджеттi
дәлдеу барысында қосылған адамдарды ұстауға қаражат көздейтiн
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