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3fc1" w14:textId="f173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қауiпсiздiк комитетiнiң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14 шiлде 1993 ж. N 605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Президентiнiң " Орталық мемлекеттiк
басқару органдарының тiзбесi туралы" 1993 жылғы 9 маусымдағы
N 1220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U931220_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және ұлттық қауiпсiздiк органдары 
қызметiнiң тиiмдiлiгiн арттыру мақсатында Қазақстан 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Ұлттық қауiпсiздiк комитетiнiң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штатына Комитет қызметкерлерiнiң жалпы саны шегiнде Ұлттық
қауiпсiздiк комитетi төрағасының орынбасары лауазымы қосымша 
енгiзiлсiн.
     2. Экономикалық қауiпсiздiк және сыбайлас парақорлық пен
контрабандаға қарсы күрес бас басқармасының бастығына 
генерал-майор штаттық-лауазымдық санаты белгiленсiн.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