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bb354" w14:textId="89bb3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Ұлттық ядролық орталығы құрамында аймақтық емдеу-диагностикалық орталығын ұйымдастыру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Министрлер Кабинетiнiң қаулысы 19 шiлде 1993 ж. N 619.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Министрлер Кабинетi қаулы етедi: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Республикасының Ұлттық ядролық орталығының құрамында Қазақстан Республикасы Денсаулық сақтау министрлiгiнiң N 167 медициналық-санитарлық бөлiмiнiң базасында Аймақтық емдеу-диагностикалық орталығын, кейiннен осы ұйымдасушы орталықтың құрамына N 52605 әскери бөлiмнiң әскери ауруханасын енгiзу туралы Қазақстан Республикасының Денсаулық сақтау министрлiгi мен Ұлттық ядролық орталығының ұсынысы қабылдансын.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Мемлекеттiк мүлiк жөнiндегi мемлекеттiк комитетi белгiленген тәртiппен Қазақстан Республикасының Ұлттық ядролық орталығына, базасында емдеу-диагностикалық орталығы ұйымдастырылған ұйымдардың мүлкiн иелену, пайдалану мен басқару құқын берсiн.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Республикасының Қаржы министрлiгi 1993 жылдан бастап Аймақтық емдеу-диагностикалық орталығын Қазақстан Республикасы Денсаулық сақтау министрлiгi арқылы қаржыландыруды қамтамасыз етсiн.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Үкіметінің 28.12.2015 </w:t>
      </w:r>
      <w:r>
        <w:rPr>
          <w:rFonts w:ascii="Times New Roman"/>
          <w:b w:val="false"/>
          <w:i w:val="false"/>
          <w:color w:val="000000"/>
          <w:sz w:val="28"/>
        </w:rPr>
        <w:t>№ 1098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жарияланғанынан кейін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Премьер-министрi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