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bed5" w14:textId="636b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5 марта 1993 года N 1135 "О Национальной программе разгосударствления и приватизации в Республике Казахстан на 1993-1995 годы (II этап)"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20 июля 1993 года N 633.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000000"/>
          <w:sz w:val="28"/>
        </w:rPr>
        <w:t>N 1411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РҚАО-ның ескертуі: Қаулының мемлекеттік тілдегі аудармасы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болғандықтан, мәтінді орыс тілінен қараңыз.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