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45cc" w14:textId="37d4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временных неотложных мерах по защите экономических интересов Республики Казахстан и ее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25 шiлде N 643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        (ЕСКЕРТУ. Қазақша аудармасы жоқ, орысша текстен қараңыз.)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изъятием из денежного обращения казначейских 
билетов СССР, билетов Госбанка СССР и Центрального банка России
образца 1961-1992 годов, введением билетов Центрального банка
России образца 1993 года, в целях защиты экономических интересов
республики и ее граждан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с 26 июля 1993 г. запрет юридическим и 
физическим лицам на ввоз в Республику Казахстан казначейских
билетов СССР, билетов Госбанка СССР и Центрального банка России
образца 1961-1992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работникам таможенных органов, 
внутренних дел, военнослужащим внутренних войск Министерства
внутренних дел и пограничных войск Комитета национальной
безопасности Республики Казахстан производить на административной
и государственной границе Республики Казахстан досмотр багажа,
личных вещей, груза и транспорта, выявлять и изымать казначейские
билеты СССР, билеты Госбанка СССР и Центрального банка России
образца 1961-1992 годов в сумме свыше 500 тыс. рублей на одно
лицо с соответствующим оформлением изъятия таможенными органами.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изменен постановлением от 15 сентября 1993 г.
N 883.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Главному таможенному управлению Министерства финансов,
Министерству внутренних дел, Комитету национальной безопасности
и Министерству транспорта Республики Казахстан в целях 
предотвращения незаконного ввоза наличных денег указанных
образцов обеспечить досмотр груза, багажа, личных вещей всех
лиц и транспорта, прибывающего в Республику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Секретно.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внешнеэкономических связей, Министерству
промышленности, Министерству сельского хозяйства, Министерству
торговли, Главному таможенному управлению Министерства финансов
Республики Казахстан ужесточить контроль за вывозом 
продовольственных и промышленных товаров, продукции и сырья,
особо обратив внимание на вывоз скота, продукции сельского 
хозяйства, цветных металлов, продовольствия и товаров длительного
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Секретно.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Предприятия торговли, коммунально-бытовые учреждения,
транспортные организации, независимо от форм собственности,
обязаны принимать у населения для оплаты товаров и услуг
казначейские билеты СССР, билеты Госбанка СССР и Центрального
банка России образца 1961-1992 годов без ограничений до особого
распоряжения Национального банка Республики Казахстан, а
банковские учреждения в свою очередь принимают денежные знаки
указанных образцов от обслуживаемых предприятий, учреждений 
и граждан. Коммерческие банки их выпуск в платежный оборот
производят только по согласованию с Национальным банком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Запретить государственным промышленным предприятиям и
организациям, кроме указанных в пункте 7 настоящего 
постановления, принятие наличных денег в счет оплаты товаров 
как от юридических, так и физических лиц на время изъятия из
обращения казначейских билетов СССР, билетов Госбанка СССР и
Центрального банка России образца 1961-1992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Главам областных, Алматинской и Ленинской городских
администраций обеспечить контроль за выполнением настоящего
поручения.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Принять к сведению, что Сбербанком Республики Казахстан
установлен порядок приема наличных денег от граждан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