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a25d" w14:textId="948a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мұқтажы үшiн майлы дақылдар тұқымын сатып алуға еркiн шартты баға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7 қыркүйек 1993 ж. N 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2-тармағын қоспағанда қаулының күші жойылды - ҚР Үкіметінің 2009 жылғы 13 наурыздағы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br/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Министрлер Кабинетiнiң "1993 жылы 
</w:t>
      </w:r>
      <w:r>
        <w:rPr>
          <w:rFonts w:ascii="Times New Roman"/>
          <w:b w:val="false"/>
          <w:i w:val="false"/>
          <w:color w:val="000000"/>
          <w:sz w:val="28"/>
        </w:rPr>
        <w:t>
егiн орағын ұйымшылдықпен өткiзу және мемлекет мұқтажы үшiн ауыл шаруашылық өнiмдерi мен шикiзат берудi қамтамасыз ету жөнiндегi шаралар туралы" 1993 жылы 2 шiлдедегi N 569 қаулысына N 3 қосымшамен нақтыланған сатып алу бағасы белгiленетiн өнiмдер тiзбесiнен күнбағыс және рапс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