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7639" w14:textId="ed27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Темiржол көлiгiмен жүк және жолаушы тасымалдауға арналған тарифтер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10 қыркүйектегі N 861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Тәуелсiз Мемлекеттер Достастығына қатысушы мемлекеттердiң темiржол көлiгiмен жүк және жолаушы тасымалдаудағы бiрыңғай тарифтiк саясатын жүргiзу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Көлiк министрлiгiнiң Қазақстан Республикасы Экономика министрлiгiнiң жанындағы Баға комитетiмен және Қаржы министрлiгiмен келiсiлген: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11 қыркүйек айынан бастап тарифтi көтерудiң шектi коэффициентiн (қосымша құн салығынсыз) жүктердi мемлекетаралық қатынаста тасымалдаудың қолданылып жүрген тариф деңгейiне 1,28 есе;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15 қыркүйектен бастап жолаушыларды, жүктi және почтаны темiржол көлiгiмен тасымалдаудың (қала маңындағы қатынастан басқасы) шектi коэффициентiн қолданылып жүрген тариф деңгейiне 2,5 етiп белгiлеу туралы ұсынысы қабылдансын.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