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ad95" w14:textId="511a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Сыртқы iстер министрлiгiнiң шет елдегi мекемелерi қызметкерлерiнiң лауазымдық жалақысының схемасы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10 қыркүйек N 867.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iстер министрлiгiнiң шет елдегi мекемелерi қызметкерлерiнiң еңбегiне ақы төлеудi жетiлдiру және кәсiби шеберлiгiнiң өсуiн ынталандыру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Сыртқы iстер министрлiгiнiң шет елдегi мекемелерi қызметкерлерiнiң шет ел валютасындағы лауазымдық жалақысының схемасы N 1 қосымшаға сәйкес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iстер министрлiгiнiң шет елдегi мекемелерi қызметкерлерiнiң Қазақстан Республикасының төлем құралдарындағы лауазымдық жалақысын Қазақстан Республикасы Сыртқы iстер министрлiгiнiң орталық аппараты қызметкерлерiнiң лауазымдық жалақысына теңестiрудiң схемасы N 2 қосымшаға сәйкес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iстер министрлiгiнiң шет елдегi мекемелерi қызметкерлерiнiң Қазақстан Республикасының төлем құралдарындағы жалақысы Сыртқы iстер министрлiгi орталық аппараты қызметкерлерiнiң лауазымына теңестiрiлген жалақының 50 процентi мөлшерiнде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Мұндай жағдайда Елшiлердiң Қазақстан Республикасының төлем құралдарындағы лауазымдық жалақысы бұрын атқарған мемлекеттiк қызметiндегi жалақысының 50 процентiн құрайды, бiрақ Сыртқы iстер министрiнiң бiрiншi орынбасарының жалақысынан төмен болмайды.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Дипломатиялық дәрежесi мен шет ел тiлiн бiлгенi үшiн үстемеақы Қазақстан Республикасы Сыртқы iстер министрлiгiнiң орталық аппараты қызметкерлерiне арналып белгiленген тәртiп пен мөлшерде ақшалай қаржымен төленедi.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1993 жылғы 10 қыркүйектегi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867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 Сыртқы iстер министрлiгiнiң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шетелдегi мекемелерi қызметкерлерiнiң шетелдiк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валютадағы лауазымдық жалақысының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СХЕМАСЫ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|iстер министрлiгiнiң шетелдегi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Лауазымдық атауы               |мекемелерi қызметкерлерiнiң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|шетелдiк валютадағы лауазымдық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|жалақысының деңгейi /елшiнiң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|жалақысымен салыстырғанда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|процент есебiмен/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Елшi, Қазақстан Республикасының БҰҰ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жанындағы өкiлi         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Өкiл, кеңесшi-өкiл,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БҰҰ жанындағы өкiлiнiң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бiрiншi орынбасары /орынбасары/,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жанындағы өкiлi                                     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 консул-мекеме басшысы,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халықаралық ұйым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өкiлiнiң орынбасары                                      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Консул-мекеме басшысы                                    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Кеңесшi                                                  87-92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 консулдықтағы консул                                 82-87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Бiрiншi хатшы, бас бухгалтер                             77-82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Екiншi хатшы, бөлiм /референтура,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консул,баспасөз/ меңгерушiсi, бас консулдықтағы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вице-консул, консулдықтағы вице-консул,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консулдық агент, аға бухгалтер                           72-77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Үшiншi хатшы, инженер, бухгалтер                         67-72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Атташе, референтура бөлiмiнiң меңгерушiсi,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дәрiгер                                                  62-67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Аға референт, аға стажер-референт,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/бас консулдықтың, консулдықтың,консулдық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бөлiмнiң/ аудармашы                                      57-62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Референт, хатшы-референт, стажер-референт,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 тiлдердiң оқытушысы                                   52-57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Меңгерушi/шаруашылық, кеңсе, гараж/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комендант, техник, кезекшi референт                      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Стенографияшы, телетайпшы, радист,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кiтапханашы, механик, жүргiзушi-механик                 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Кезекшi комендант, кассир, машинкашы,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күзет курьерi, бағбан, аспаз, медбибi, бiлiктi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жұмысшы, жүргiзушi      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Аула сыпырушы, күзетшi                                  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Қызмет көрсетушi басқа да қызметшiлер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/үй сыпырушы,әр түрлi жұмыстар iстеушi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басқалар/                                           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Министрлер Кабинетiнiң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1993 жылғы 10 қыркүйектегi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867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  2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Қазақстан Республикасы Сыртқы iстер министрлiгiнiң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шет елдегi мекемелерi қызметкерлерiнiң лауазымдарын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министрлiктiң орталық аппаратының лауазымдарына теңестiру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СХЕМАСЫ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Сыртқы iстер |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министрлiгiнiң шет елдегi           | Сыртқы iстер министрлiгi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мекемелерiнiң лауазымдары           | орталық аппаратының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лауазымдары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Елшi, Қазақстан Республикасының БҰҰ    Министрдiң бiрiншi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жанындағы өкiлi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Өкiл, кеңесшi-өкiл, Қазақстан           Министрдiң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БҰҰ жанындағы өкiлiнiң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бiрiншi орынбасары /орынбасары/,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жанындағы өкiлi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 консул - мекеме басшысы, Қазақстан    Басқарма бастығы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халықаралық ұйым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жанындағы өкiлiнiң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Консул-мекеме басшысы                      Басқарма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Кеңесшi, бас консулдықтағы консул          Кеңесшi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Бiрiншi хатшы                              Бiрiншi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Екiншi хатшы, бөлiм /консулдық,            Екiншi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баспасөз/меңгерушiсi, бас консулдықтағы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вице-консул,консулдықтағы вице-консул,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консулдық агент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Үшiншi хатшы                                Үшiншi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Атташе                                      Атташе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Аға референт,аға стажер-референт,           Аға референт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хатшы/бас консулдық,консулдық,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консулдық бөлiм/, аудармашы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Референт, хатшы-референт, стажер-референт    Референт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                                Бас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Аға бухгалтер, референтура                   Жетекшi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Референтура бөлiмiнiң меңгерушiсi,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бухгалтер, инженер, дәрiгер, шет тiлдер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оқытушысы                                    I санаттағы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Референтураның аға референтi                 II санаттағы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Кеңсе меңгерушiсi                            маман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Кеңсе меңгерушiсi                            Кеңсе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Шаруашылық меңгерушiсi                       Шаруашылық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Комендант, кезекшi комендант                 Комендант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Кассир                                       Кассир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Стенографияшы                                I санаттағы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стенографияшы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Машинкашы                                    I санаттағы машинкашы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Қазақстан Республикасы Сыртқы iстер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шет елдегi мекемелерi техникалық қызметкерлерiнiң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бұл схемаға енгiзiлмеген лауазымдық жалақысы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Қазақстан Республикасының Еңбек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белгiлейтiн тиiстi лауазымдық жалақыларға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теңестiрiледi.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