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99f73" w14:textId="5e99f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Министрлер Кабинетi жанынан агроөнеркәсiп кешенi үшiн машина жасау жөнiндегi Кеңес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15 қыркүйек 1993 ж. N 881. Қаулының күші жойылды - ҚР Үкіметінің 2005 жылғы 27 шілдедегі N 781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Агроөнеркәсiп кешен салалары үшiн машиналар мен жабдықтар әзiрлеу мен шығару жөнiндегi Қазақстан Республикасының машина жасау кәсiпорындарының қызметiн үйлестiру мақсатында Қазақстан  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Министрлер Кабинетi жанынан мына құрамда агроөнеркәсiп кешенi үшiн машина жасау жөнiндегi Кеңес құрылсын: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Кеңес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Есiмов А.С.       - Қазақстан Республикасы Премьер-министрiнiң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орынбасары&lt;*&gt;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Кеңес төрағасының орынбасарлары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Штойк Г.Г.        - Қазақстан Республикасының Өнеркәсiп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және сауда министрi&lt;*&gt;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Федченко В.Г.     - "Казагрореммаш" акционерлiк компаниясының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президентi&lt;*&gt;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Кеңестiң жауапты хатшылары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Сәбитов Т.Р.      - "Казагрореммаш" акционерлiк компаниясының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вице-президентi&lt;*&gt;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Кеңес мүшелерi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Аханов С.А.       - Қазақстанның мемлекеттiк Экспорт-импорт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банкi басқармасы төрағасының бiрiншi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орынбасары&lt;*&gt;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Бектемiсов А.И.   - "Кең дала" акционерлiк қоғамының президентi&lt;*&gt;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Грибановский А.П. - Қазақ ауыл шаруашылық ғылым академиясының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вице-президентi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Дүйсембаев М.К.   - "Сельхозмаш" акционерлiк компаниясының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президентi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Ифраимов Д.Н.     - Қазақ машина сынау станциясының директоры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Клоков А.Н.       - Қазақстан Республикасы Экономика министрлiгiнiң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Машина жасау және конверсия басқармасының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Менжулин Б.И.     - Қазақстан Республикасы Қаржы министрiнiң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Милованов В.Д.    - "Қорғау" ұлттық акционерлiк компаниясының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президентi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Зиябеков Б.З.     - Қазақ акционерлiк коммерциялық агроөнеркәсiп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банкi басқармасының төрағасы&lt;*&gt;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Косарев В.А       - Қазақстан Республикасы Ауыл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министрiнiң орынбасары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Красносельский Н.Ф.-Қазақстан Республикасы Экономика министрiнiң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орынбасары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Мишин В.Ф.        - Қазақстан Республикасы Министрлер Кабинетiнiң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Агроөнеркәсiп кешенi, табиғатты пайдалану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қоршаған ортаны қорғау бөлiмiнiң аға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референтi&lt;*&gt;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Шишацкий В.В.     - Қазақстан Республикасы Ауыл шаруашылығы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министрлiгiнiң  техника саясаты және сервис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бас басқармасының бастығы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Кеңес құрамына өзгертулер енгiзiлдi - ҚРМК-нiң 1995.09.08. N 1241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Кеңес жұмыс аппаратының қызметi "Қазагрожөнмаш-холдинг" компаниясының атқарушы аппаратына жүктелсiн.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Агроөнеркәсiп кешенi үшiн машина жасау жөнiндегi Кеңес бiр ай мерзiм iшiнде Кеңес туралы ереже әзiрлеп, оны Қазақстан Республикасының Министрлер Кабинетiне бекiтуге ұсынатын болсын.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Премьер-министрi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