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ac47" w14:textId="c16a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Байланыс министрлiгi орталық аппаратының штат санын көбейту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16 қыркүейк 1993 ж. N 895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Телекоммуникациялар кәсiпорындарының жұмысын үйлестiру үшiн Қазақстан Республикасының Байланыс министрлiгi орталық аппаратының штат саны 10 адамға көбейтiлсiн.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Премьер-министрi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