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0e97" w14:textId="ddc0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Зейнеткерлердiң материалдық тұрмыс жағдайын одан әрi қолдау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17 қыркүйек 1993 ж. N 902. Күші жойылды - ҚР Үкіметінің 2005.08.03. N 809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Тұтыну тауарлары мен көрсетiлген қызмет бағасының үздiксiз өсуiне, сондай-ақ зейнеткерлердiң материалдық тұрмыс жағдайын одан әрi қолдау шараларын жүзеге асыру қажеттiлiгiне байланысты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Зейнеткерлердiң зейнетақысын одан әрi өсiру жүзеге асырылғанға дейiн 1993 жылғы қазанның 1-iнен бастап зейнеткерлердiң барлық санатының зейнетақысына мынадай мөлшерде ай сайынғы қосымшаақы төлеу қамтамасыз етiлсiн: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жасына, мүгедектiгiне байланысты, еңбек сiңiргенi үшiн, сондай-ақ мерзiмдi қызметтiң әскери қызметшiлерiне мүгедектiгi үшiн берiлетiн толық еңбек зейнетақысын алатындарға - 10000 сом;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стажы толық емес жағдайдағы зейнетақыны, сондай-ақ асыраушысынан айырылуына байланысты зейнетақы алатындарға - 7000 сом;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әлеуметтiк зейнетақы алатындарға - 5600 сом.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қосымшаақы Қазақстан Республикасы Министрлер Кабинетiнiң "Зейнеткерлердi материалдық жағынан қолдау жөнiндегi қосымша шаралар туралы" 1993 жылғы 12 шiлдедегi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591 </w:t>
      </w:r>
      <w:r>
        <w:rPr>
          <w:rFonts w:ascii="Times New Roman"/>
          <w:b w:val="false"/>
          <w:i w:val="false"/>
          <w:color w:val="000000"/>
          <w:sz w:val="28"/>
        </w:rPr>
        <w:t>
 және "Нанның, нан-тоқаш өнiмдерiнiң, тарының, ұнтақ жарманың және халыққа пiсiрiлген нан орнына сатылатын ұнның бағасы туралы" 1993 жылғы 30 тамыздағы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745 </w:t>
      </w:r>
      <w:r>
        <w:rPr>
          <w:rFonts w:ascii="Times New Roman"/>
          <w:b w:val="false"/>
          <w:i w:val="false"/>
          <w:color w:val="000000"/>
          <w:sz w:val="28"/>
        </w:rPr>
        <w:t>
 қаулыларымен белгiленiп, зейнетақыларға қосылған қосымшаақыға қарамастан төленсiн.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Министрлер Кабинетiнiң "Бұрын тағайындалған зейнетақыларды қайта есептеу тәртiбi туралы" 1992 жылғы 2 сәуiрдегi N 309 қаулысына (Қазақстан Республикасының ПҮАЖ, 1992 ж., N 14, 236-бап) сәйкес бұрын тағайындалған зейнетақыларды көбейтудi нақты қамтамасыз ету мақсатымен аталған зейнетақыларды қайта есептеу республикада жаңадан ең төменгi еңбекақы және жасына байланысты ең төменгi зейнетақы деңгейi, сондай-ақ "Қазақ ССР-iнде азаматтарды зейнетақымен қамсыздандыру туралы" Қазақ ССР Заңына тиiстi өзгерiстер мен толықтырулар күшiне енгiзiлген мерзiмнен бастап жүзеге асырылсын.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