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9062" w14:textId="9ca9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"ӨТМК-холдинг" мемлекеттiк холдинг компаниясы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1993 жылғы 17 қыркүйек N 906. Күшi жойылды - Қазақстан Республикасы Министрлер Кабинетiнiң 1995.10.23. N 1372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Президентiнiң "Кен-металлургия кешенiн
мемлекеттiк реттеудi жетiлдiру туралы" 1993 жылғы 23 маусымдағы
N 1287 Жарлығын орындау үшiн Қазақстан Республикасының Министрлер
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Өскемен титан-магний комбинатының базасында "ӨТМК-холдинг"
мемлекеттiк холдинг компаниясы (бұдан әрi - Компания)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Компания басқармасының орналасатын жерi Өскемен қаласы
болып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Мемлекеттiк мүлiк жөнiндегi
мемлекеттiк комитетi: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осы қаулыға тiркелген қосымшаға сәйкес мемлекеттiк 
кәсiпорындардың, ұйымдар мен акционерлiк қоғамдардың құрамында 
Компанияны құру жөнiндегi құрылтай құжаттарының пакетiн бiр ай
мерзiм iшiнде әзiрлесiн;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Компанияға кәсiпорындар мен ұйымдардың мемлекеттiк мүлкiн,
сондай-ақ бұрын құрылып, Компанияның құрамына енген акционерлiк
қоғамдардың акцияларының мемлекеттiк пакеттерiн иелену, пайдалану 
және басқару құқығын беретiн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Мемлекеттiк кәсiпорындар мен ұйымдарды акцияландыру барысына
қарай акционерлiк қоғамдар акцияларының мемлекеттiк пакеттерi,
Қазақстан Республикасының Мемлекеттiк мүлiк жөнiндегi мемлекеттiк
комитетi өткеретiн акциялардың пакеттерiн қоспағанда, Қазақстан
Республикасында 1993-1995 жылдары (II кезең) мемлекет қарамағынан
алу мен жекешелендiрудiң Ұлттық бағдарламасында белгiленген
тәртiппен Компанияның иеленуi, пайдалануы және басқаруына 
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Компания қызметiнiң негiзгi мақсаттары мыналар деп 
белгiленсiн: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титан, магний, цирконий және рутил бойынша өзiнiң шикiзат
базасын құру; титанды балқыту, прокаттау, құю және титан мен 
оның өнiмдерiнен бұйымдар әзiрлеу жөнiнде өндiрiстiк қуаттар құру;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Қазақстанның халық шаруашылығында титанды кеңiнен қолдануды
ұйымдастыру, тұтыну нарығын халық тұтынатын тауарлардың жекелеген
түрлерiмен және басқа өнiммен молықтыру;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Компания құрамына енген кәсiпорындардың қызметiн үйлестiрiп,
олардың қызметiне неғұрлым тиiмдi жағдайлар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Компания кәсiпорындарының өндiрiстiк бағдарламаларының 
теңдестiрiлуiне, нарықтық конъюнктура мен маркетинг қызметiне
талдау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өндiрiстiк, коммерциялық, ғылыми-техникалық қызмет пен 
әлеуметтiк салаға капиталды инвестициялау;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еншiлес қоғамдар мен кәсiпорындарды қаржыландыру үшiн шетелдiк
және отандық инвесторларды iздестiрудi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ғылыми-техникалық әзiрлемелер, стандарттау, айналадағы ортаны
қорғау және әлеуметтiк бағдарламалар саласындағы стратегия мен
тактиканы қалыптастыру;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кәсiпорындардың сыртқы экономикалық қызметiн үйлестiрудi
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Компанияға енетiн кәсiпорындар мен ұйымдардың басшыларын
тағайындау және бекiту;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еншiлес қоғамдар мен кәсiпорындардың Байқаушы кеңестерiн
қалыптастыру, оларға өз өкiлдерiн тағайындау.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Компания бұрын құрылған акционерлiк қоғамдардың басшылығын
өз орнында қалдырып, олардың Байқаушы кеңестерiнiң құрамына өз
өкiлдерiн тағайындайтын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Қазақстан Республикасының Өнеркәсiп министрлiгi,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"Қазақстан түстi металдары" Ұлттық акционерлiк компаниясы 
Компанияның қызметiн қамтамасыз ету жөнiнде ұйымдастыру шараларын
қабылдайтын болсын.
     7. Қазақстан Республикасының Мемлекеттiк мүлiк жөнiндегi 
мемлекеттiк комитетi және оның аумақтық комитетi Өскемен 
титан-магний комбинатымен бiрлесiп қолдағы ресурстар есебiнен
Компанияға қажеттi қызмет үй-жайларын, техникалық құралдарды
және телефон мен телекс байланысы арналарын бөлетiн болсын.
            Қазақстан Республикасының
                Премьер-министрi
                                       Қазақстан Республикасы
                                       Министрлер Кабинетiнiң
                                     1993 жылғы 17 қыркүйектегi
                                         N 906 қаулысына
                                          Қосымша
            "ӨТМК-холдинг" мемлекеттiк холдинг компаниясына
             кiретiн акционерлiк қоғамдардың, кәсiпорындар
                         мен ұйымдардың
                             Тiзбесi
Өскемен титан-магний комбинаты, Өскемен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"Титансирекметкерамика" ғылыми-өндiрiстiк аймақтық акционерлiк
бiрлестiгi, Асубұлақ поселкесi, Шығыс Қазақстан облысы
"Шоқаш" бiрлескен шағын кәсiпорны, Ақтөбе қаласы
Жауапкершiлiгi шектеулi "Солтүстiкқазгеология" серiктестiгi
(Обухов кенiшi), Көкшетау қаласы
"Рауан" өндiрiстiк-сауда акционерлiк фирмасы, Өскемен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