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c7fa" w14:textId="25bc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Латыш, Эстон және Литва Республикалары азаматтарының Қазақстан Республикасының аумағына келуiнiң визалық (рұқсат ету) тәртiбiн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22 қыркүйек 1993 ж. N 933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Латыш, Эстон және Литва Республикаларының осы елдердiң аумағына Қазақстан Республикасы азаматтарының келуiне визалық режим көзделетiн шараларды қолдануына байланысты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Азаматтардың өзара сапарлары туралы екiжақты келiсiмдер жасалғанға дейiн Латыш, Эстон және Литва Республикалары азаматтарының Қазақстан Республикасының аумағына келуiнiң визалық (рұқсат ету) тәртiбi енгiзiлсiн.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Ұлттық қауiпсiздiк комитетi Қазақстан Республикасының шекарасында халықаралық жолаушылар қатынасы үшiн ашылған пункттерде Латыш, Эстон және Литва Республикаларының азаматтары жөнiнде паспорт-визалық бақылауды жүзеге асырсын.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Iшкi iстер министрлiгi Латыш, Эстон және Литва Республикалары азаматтарының Қазақстан Республикасының аумағында шетелдiк азаматтардың болуы ережелерiн сақтауын бақылауды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Латыш, Эстон және Литва Республикаларының аумағында тұрақты тұратын және осы мемлекеттердiң азаматтығын алмаған бұрынғы КСРО азаматтарының Қазақстан Республикасының аумағына келуiнiң визасыз тәртiбi 1994 жылдың 1 наурызына дейiн сақталсын.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Латыш, Эстон және Литва Республикалары азаматтарының Қазақстан Республикасының аумағына келуiнiң визалық (рұқсат ету) тәртiбi осы қаулы қабылданған күннен бастап отызыншы күнi енгiзiледi деп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Сыртқы iстер министрлiгi Латыш, Эстон және Литва жағына осы елдердiң азаматтары Қазақстан Республикасының аумағында болуының белгiленген тәртiбiн жеткiзетiн болсын.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