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2625" w14:textId="5eb2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Түрлi-түстi көбейткiш-көшiргiш техника сатып алуға, әкелуге, оны сақтау мен пайдалануға бақылау жасау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29 қыркүйек 1993 ж. N 966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Түрлi-түстi көбейткiш-көшiргiш техника сатып алуға, әкелуге, 
оны сақтау мен пайдалануға бақылау орнату, оны мемлекет мүддесiне
кереғар пайдалану фактiлерiне жол бермеу мақсатында Қазақстан
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Iшкi iстер министрлiгi мүдделi
министрлiктермен және ведомстволармен келiсе отырып, екi ай мерзiм 
iшiнде түрлi-түстi көбейткiш-көшiргiш техникасын сатып алу, әкелу,
сақтау және пайдалану тәртiбi жөнiндегi нұсқаулық әзiрлеп,
бекiтетiн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Әдiлет министрлiгi, Iшкi iстер
министрлiгi, Ұлттық қауiпсiздiк комитетi көбейткiш-көшiргiш техника
пайдаланылатын объектiлерде рұқсат беру жүйесiнiң ережелерiн 
бұзғаны үшiн әкiмшiлiк және қылмыстық жауапкершiлiк белгiленуiн
көздейтiн "Қылмыстық, Қылмыстық iс жүргiзу кодекстерiне және Қазақ
ССР-iнiң әкiмшiлiк право бұзушылық туралы Кодексiне өзгерiстер мен
толықтырулар енгiзу туралы" Қазақстан Республикасының Заңының
жобасын даярлап, Министрлер Кабинетiнiң қарауына енгiзетiн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 Қаржы министрлiгiнiң Бас кеден 
басқармасы түрлi-түстi көшiргiш техниканы жеткiзудiң белгiленген
ережелерiнiң сақталынуына бақылау жасауды жүзеге асыратын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 Министрлер Кабинетiнiң "Мемлекеттiк
өкiмет пен басқару органдары лауазымды адамдарының қауiпсiздiгiн
қамтамасыз ету жөнiндегi қосымша шаралар туралы" 1993 жылғы 
15 қаңтардағы N 35 қаулысымен бекiтiлген Қазақстан 
Республикасындағы рұқсат беру жүйесi туралы Ережеге мынадай 
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2, 8 тармақтар және 12 тармақтың бiрiншi абзацы 
"оқ-дәрiлерге", "оқ-дәрi", "оқ-дәрiлердi" сөздерiнен кейiн тиiсiнше
"түрлi-түстi көбейткiш-көшiргiш техникасына", "түрлi-түстi 
көбейткiш-көшiргiш техникасы", "түрлi-түстi көбейткiш-көшiргiш 
техникасын" сөздерiмен толықтырылсын.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4 тармақ "қаруларды" сөзiнен соң "түрлi-түстi 
көбейткiш-көшiргiш техникасын" сөздерiмен толықтырылсын;
     13 тармақ мынадай мазмұндағы абзацпен толықтырылсын:
     " - түрлi-түстi көбейткiш-көшiргiш техника сатып алуға, 
сақтауға және пайдалануға";
     (7-абзац)
&lt;*&gt;
     Ескерту. 4-тармақтың 7-шi абзацының күшi жойылған - ҚРМК-нiң
              1995.02.02. N 110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P950110_ </w:t>
      </w:r>
      <w:r>
        <w:rPr>
          <w:rFonts w:ascii="Times New Roman"/>
          <w:b w:val="false"/>
          <w:i w:val="false"/>
          <w:color w:val="000000"/>
          <w:sz w:val="28"/>
        </w:rPr>
        <w:t>
            Қазақстан Республикасының
       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