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0694" w14:textId="a410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мерзiмдi әскери қызметке шақырудан кейiнге қалдырылатын әскерге шақыру жасындағы азаматтарының жекелеген санаттарының тiзбесi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12 қазан 1993 ж. N 1011. Күші жойылды - ҚР Үкіметінің 2006.04.17. N 289 қаулысымен.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"Жалпыға бiрдей әскери мiндеттiлiк және әскери қызмет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Министрлер Кабинетi қаулы етедi: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мерзiмдi әскери қызметке шақырудан кейiнге қалдырылатын әскерге шақыру жасындағы азаматтарының жекелеген санаттарының осыған қосылған тiзбесi бекiтiлсiн.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Қорғаныс министрлiгi осыған қосылған тiзбеге сәйкес Қазақстан Республикасы азаматтарының жекелеген санаттарын мерзiмдi әскери қызметке шақырудан кейiнге қалдыратын болсын.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Министрлер Кабинетiнiң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1993 жылғы 12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1011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әскерге шақыру жасындағы, бiрақ әскери қызметке шақырудан кейiнге қалдырылатын санаттағы азаматтарының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Кәсiптiк-техникалық мектептердiң және кәсiптiк-техникалық лицейлердiң оқушылары - оқу кезеңiне, ал осы оқу орындарын жұмысшы кәсiбi бойынша тәмамдап, тау-кен өнеркәсiбiнде, жерасты жұмыстарында, металлургия өнеркәсiбiнiң ыстық цехтарында, химия, мұнай-химиясы және мұнай өңдеу өнеркәсiбiнiң өте зиянды цехтарында iстеп жүрген түлектерi - оқуын аяқтағаннан кейiн мынадай мамандықтар бойынша жұмыс iстеуi үшiн - 1 жылға әскерге шақырудан кейiнге қалдырылады: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Көмiр өнеркәсiбiнде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тазарту забойының кен жұмысшысы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тiк түсетiн қабаттарда шойын балғамен жұмыс iстейтiн забойшы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жөндеу iсiндегi бекiтушi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жерасты бұрғылау станогының машинисi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кен қазып шығаратын машиналардың машинисi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жерасты электровоздарының машинисi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проходкашы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 астында iстейтiн электрослесарь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гидромониторшы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Тау-кен және металлургия өнеркәсiбiнде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скважина бұрғылаушы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шурфты бұрғылаушы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тазарту забойының кен жұмысшысы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бекiтушi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тау комбайндарының машинисi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жүк тиейтiн машиналардың машинисi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скреперлiк шығырдың машинисi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 асты кен жұмысшысы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электровоз машинисi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проходкашы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автоматика және бақылау-өлшеу приборларының слесары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 жабдықтарына күтiм жасайтын электр монтерi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жабдықтарды жөндейтiн кезекшi электр слесары (слесарь)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жөндеушi слесарь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қалқан машинисi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 металл өндiрiсiнiң бақылаушысы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металлургия өндiрiсiнiң кран машинисi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 жерге жинайтын машина машинисi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домна пешiнiң газшысы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болатты үзбей құйып тұратын қондырғының операторы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мартен пешiнiң болат қорытушысының көмекшiсi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электрпешiнiң болат қорытушысының көмекшiсi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конвертор болат қорытушысының көмекшiсi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ыстық немесе электр құйма әдiсiнiң қалайышысы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ыстық прокаткалау станогын басқару постының операторы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ыстық прокаткалау станогының қақтаушысы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құбырды ыстық прокаткалау станогының қақтаушысы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ферроқорытпа балқытушысы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престеушi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кокс-химия өндiрiсiнiң аппаратшысы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кокс пешiнiң газшысы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тас қалаушы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шойын құюшы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балқытушы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титан және сирек металдар өндiрiсiнiң аппаратшысы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Мұнай өңдеу, мұнай-химия, химия өнеркәсiбiнде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химия өндiрiсiнiң кең профильдi аппаратшысы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компрессор қондырғысының машинисi (насос қондырғысында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iстей алатын)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үзбей шыны талшығын алатын оператор (тарқату жұмыстарын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iстей алатын)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химия талшығын иiрушi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мұнай-химия өндiрiсiнiң кең профильдi аппаратшысы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технологиялық қондырғыларды жөндейтiн және күтiм жасайтын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автоматика және бақылау-өлшеу приборларының слесары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каландр машинисi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шина қабын жинаушы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протекторлы агрегат машинисi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резина араластырып, балқыту машинисi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пресшi-вулканизаторшы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технология қондырғысының операторы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аппаратура жабдықтарын жөндейтiн слесарь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өзгерiс енгiзiлдi - ҚРҮ-нiң 1996.09.04. N 1085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Өзен және теңiз флотының, азаматтық авиацияның жұмысшылары мен орта буын мамандарын даярлайтын кәсiптiк-техникалық лицейлердiң және колледждердiң оқушылары - оқу кезеңiне, ал осы оқу орындарын тәмамдаған түлектерi - 1 жылға.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өзгерiстер енгiзiлдi - ҚРМК-нiң 23.05.1994 ж. N </w:t>
      </w:r>
      <w:r>
        <w:rPr>
          <w:rFonts w:ascii="Times New Roman"/>
          <w:b w:val="false"/>
          <w:i w:val="false"/>
          <w:color w:val="ff0000"/>
          <w:sz w:val="28"/>
        </w:rPr>
        <w:t xml:space="preserve">553 </w:t>
      </w:r>
      <w:r>
        <w:rPr>
          <w:rFonts w:ascii="Times New Roman"/>
          <w:b w:val="false"/>
          <w:i w:val="false"/>
          <w:color w:val="ff0000"/>
          <w:sz w:val="28"/>
        </w:rPr>
        <w:t xml:space="preserve">, ҚР Үкіметінiң 1996.09.04. N </w:t>
      </w:r>
      <w:r>
        <w:rPr>
          <w:rFonts w:ascii="Times New Roman"/>
          <w:b w:val="false"/>
          <w:i w:val="false"/>
          <w:color w:val="000000"/>
          <w:sz w:val="28"/>
        </w:rPr>
        <w:t xml:space="preserve">1085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қаулыларымен.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Кәсiптiк-техникалық мектептерi мен кәсiптiк-техникалық лицейлерiнiң тепловоздар мен электровоздар машинисiнiң көмекшi профилi бойынша оқып жатқан оқушылары - оқу кезеңiне, ал осы оқу тәмамдаған орындарын түлектерi - 1 жылға.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өзгерiс енгiзiлдi - ҚР Үкіметінiң 1996.09.04. N </w:t>
      </w:r>
      <w:r>
        <w:rPr>
          <w:rFonts w:ascii="Times New Roman"/>
          <w:b w:val="false"/>
          <w:i w:val="false"/>
          <w:color w:val="000000"/>
          <w:sz w:val="28"/>
        </w:rPr>
        <w:t xml:space="preserve">1085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Спорт колледждерiнiң оқушыларын оқу аяқталғанға дейiн, бiрақ жасы 20-дан аспауы керек.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өзгерiс енгiзiлдi - ҚР Үкіметінiң 1996.09.04. N </w:t>
      </w:r>
      <w:r>
        <w:rPr>
          <w:rFonts w:ascii="Times New Roman"/>
          <w:b w:val="false"/>
          <w:i w:val="false"/>
          <w:color w:val="000000"/>
          <w:sz w:val="28"/>
        </w:rPr>
        <w:t xml:space="preserve">1085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Европа, Азия, Әлемдiк және Олимпиялық ойындарға қатынасу үшiн Қазақстан Республикасының негiзгi және жастар командаларына кандидат болып енгiзiлген 25 жасқа дейiнгi жекелеген әскерге шақырылатын спортшылар.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Толық орта бiлiмi бар, 17 жасқа дейiн жоғары бiлiм жүйесiнде жұмыс iстейтiн әскерлерде қызмет атқаратын мамандарды даярлайтын колледждерге қабылданған әскерге шақырылушылар - оқуын бiтiргенге дейiн, бiрақ жасы 20-дан аспауы керек.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ҚР Үкіметінiң 1996.09.04. N </w:t>
      </w:r>
      <w:r>
        <w:rPr>
          <w:rFonts w:ascii="Times New Roman"/>
          <w:b w:val="false"/>
          <w:i w:val="false"/>
          <w:color w:val="000000"/>
          <w:sz w:val="28"/>
        </w:rPr>
        <w:t xml:space="preserve">1085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Қазатомөнеркәсіп - Маңғыстау атом энергетика комбинаты" жауапкершілігі шектеулі серіктестігінде жұмыс iстейтiн әскери қызметке шақырылған азаматтар осындағы жұмыс iстеу кезеңiнде мынадай мамандықтар бойынша: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аккумуляторшы (барлық атаудағы)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аппаратшы, аға аппаратшы (барлық атаудағы)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ақау бақылаушы (барлық атаудағы)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мөлшер өлшеушi (барлық атаудағы)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айырушы (барлық атаудағы)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баллондар сынақшысы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газ кесушi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газ-электр пiсiрушi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кабельшi-дәнекерлеушi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кварц үрлеушi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лаборант, аға лаборант (барлық атаудағы)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машинист, аға машинист (барлық атаудағы)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металдандырушы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оператор, аға оператор (барлық атаудағы)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әйнек үрлеушi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жылу берушi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электр-газ пiсiрушi (барлық атаудағы)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 механигi (барлық атаудағы)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 монтерi (барлық атаудағы)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 слесары (барлық атаудағы)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электрмен ерiтiп құюшы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участке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ауысым бастығы (ауысым бастығының көмекшiсi)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бөлiм бастығы (бөлiм бастығының орынбасары)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бөлiмше бастығы(бөлiмше бастығының орынбасары)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лаборатория бастығы (лаборатория бастығының орынбасары)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бюро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ауысымның аға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мастер (аға мастер, мастердiң көмекшiсi)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жетекшi маман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 (аға инженер)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энергетик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 (аға техник)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энергетика диспетчерi (аға энергетика диспетчерi)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токарь (негiзгi өндiрiстiң)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слесарь (негiзгi өндiрiстiң)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7-тармақпен толықтырылды - ҚРМК-нiң 1995.09.19. N 1032, өзгерту енгізілді - 1995.07.24. N 1017, ҚР Үкіметінің 2003.08.19. N 829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Қазақстан Республикасының Ұлттық ядролық орталығында жұмыс iстейтiн әскерге шақырылатын азаматтар - онда мамандық бойынша жұмыс iстеген кезеңге: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реакторды пайдалану мен сынақтар қызметiнiң инженерi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сынақ бөлiмiнiң инженерi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технологиялық бақылау қызметiнiң инженерi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радиациялық қауiпсiздiк қызметiнiң инженерi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сынақ бөлiмiнiң инженерi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реактордың технологиялық жүйелерi және эксперименттiк қондырғылар қызметiнiң инженерi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электржылуэнергетика қызметiнiң инженерi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Тiзбе 8-шi тармақпен толықтырылды - ҚРМК-нiң 1995.07.24. N 1017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"Үлбі металлургия зауыты" ашық тұрпатты акционерлік қоғамында жұмыс істейтін шақырылушылар мына мамандықтар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аппаратшы (барлық атаудағы);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зертханашы (барлық атаудағы);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бақылау-өлшеу аспаптары мен автоматика слесарі(реттеуші);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жөндеуші-слесарь;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токарь (жұмыстың барлық түрінің);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 монтері;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зерттеуші-инженер;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технолог-инженер;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физик-инженер;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химик-инженер;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бағдарламашы-инженер;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электрик-инженер;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технологиялық процесті басқару автоматтандырылған жүйесінің инженері;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топ жетекшісі;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шебер (аға шебер);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Тiзбе 9-шы тармақпен толықтырылды - ҚР Үкіметінің 2001.01.06. N 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"Қазатомөнеркәсіп" ұлттық атом компаниясы" жабық акционерлік қоғамының филиалдарында жұмыс істейтін әскерге шақырылатындар - оларда: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аппаратшы (барлық атаудағы);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 (барлық атаудағы);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машинист (барлық атаудағы);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бақылау-өлшеу аспаптары мен автоматика бойынша слесарь;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слесарь-жөндеуші;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каротажды станциялар моторшысы;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геофизикалық аппаратура реттеушісі;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 жабдықтарын жөндеу жөніндегі электр монтері;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жабдық жөндеу жөніндегі электр слесары;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электргаз дәнекерлеушісі;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 механигі;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геотехнолог;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инженер-механик;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инженер-геолог;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инженер-гидрогеолог;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инженер-геофизик мамандығы бойынша жұмыс істейтін кезеңге.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Тiзбе 10-шы тармақпен толықтырылды - ҚР Үкіметінің 2001.05.15. N 642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Репатрианттар (оралмандар) арасынан Қазақстан Республикасының шақырылу жасындағы азаматтары Қазақстан Республикасының аумағына келгеннен кейін үш жыл бойы.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Тiзбе 11-шы тармақпен толықтырылды - ҚР Үкіметінің 2001.06.30. N 896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