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f1b21" w14:textId="32f1b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АУМАҒЫНДА АЗАМАТТАРДЫ ШАҚЫРУ УЧАСКЕЛЕРIНЕ ТIРКЕУДI ӨТКIЗУ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28 қазан 1993 ж. N 1072. Күші жойылды - ҚР Үкіметінің 2006.05.05. N 371 (қаулы алғаш рет ресми жарияланғаннан кейiн он күнтiзбелiк күн өткен соң қолданысқа енгiзіледі)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"Жалпыға бiрдей әскери мiндеттiлiк және әскери қызмет туралы" Қазақстан Республикасы Заңының 12-бабына сәйкес Қазақстан Республикасының Министрлер Кабинетi ҚАУЛЫ ЕТЕДI: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Қорғаныс министрлiгi жыл сайын қаңтар-наурыз айларында тiркеу жылында 17 жасқа толған азаматтарды, сондай-ақ бұрын тiркеуден өтпеген, бұл жастан асқан азаматтарды шақыру учаскелерiне тiркейтiн болсын.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Жергiлiктi әкiмдер: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әскери комиссариаттармен бiрлесiп азаматтарды шақыру учаскелерiне тiркеудi қамтамасыз етсiн;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тiркеу жөнiндегi тиiстi комиссияларды құрып, оларға жұмыс iстеу үшiн жабдықталған үй-жайлар беретiн болсын;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тiркеу жөнiндегi комиссияларға қажеттi мөлшерде техникалық қызметкерлер, қызмет көрсететiн адамдар және көлiк бөлсiн.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қорғанысы және Қарулы Күштерi туралы" Қазақстан Республикасы Заңының 18-бабына сәйкес тiркеудi өткiзу кезеңiнде техникалық қызметкерлердiң, қызмет көрсетушi адамдардың еңбегiне ақы және көлiк шығындарын төлеу жергiлiктi бюджеттiң қаржысы есебiнен жасалсын.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Iшкi iстер министрлiгi: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тiркеу кезеңiнде жергiлiктi iшкi iстер органдарының әскери комиссариаттармен өзара бiрлесiп iс-қимыл жасауын ұйымдастырып шақыру учаскелерiнде тәртiп пен реттiлiктi қамтамасыз ететiн болсын;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республиканың бүкiл аумағында азаматтардың шақыру учаскелерiне келуiне бақылау жасап, азаматтардың шақырудан жалтару әрекеттерiне жол бермесiн.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Денсаулық сақтау министрлiгi: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тiркеуге жататын азаматтардың медициналық жарамдылығын анықтау үшiн әскери комиссариаттардың өтiнiмдерi бойынша дәрiгерлер-мамандар бөлiп отырсын;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шақыру учаскелерiн қажеттi медикаменттермен, аспаптармен және медициналық мүлiкпен жасақтайтын болсын.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5. Осы қаулының орындалуын бақылау Қазақстан Республикасының Қорғаныс министрлiгiне жүктелсiн.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