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3519" w14:textId="ceb3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Иран Ислам Республикасының Үкiметi арасындағы халықаралық автомобиль қатынасы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29 қазан 1993 ж. N 1081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1993 жылдың 12 мамырында Тегеран қаласында қол қойылған Қазақстан Республикасының Үкiметi мен Иран Ислам Республикасының Үкiметi арасындағы халықаралық автомобиль қатынасы туралы келiсiм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