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b523" w14:textId="d8db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Қазақстан Республикасының мемлекеттiк маңызы бар өнiмдерiн экспортқа шығаруға арналған квоталар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16 қараша 1993 ж. N 1142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1994 жылы мемлекеттiк маңызы бар өнiмдердi экспортқа шығаруға арналған квоталар қосымшаға сәйкес (ТМД мен Балтық елдерiне өнiм берiп тұруды қоспағанда)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министрлiгi мемлекеттiк маңызы бар өнiмдердi экспортқа шығаруға арналған квоталардың мөлшерiн 5 күндiк мерзiмде мүдделi министрлiктер мен ведомстволарға жеткiзетiн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министрлiктерi мен ведомстволары Қазақстан Республикасы Экономика министрлiгiнiң келiсуi бойынша 2 апталық мерзiмде аталған квота мөлшерiн мемлекеттiк маңызы бар өнiмдердi өндiретiн кәсiпорындар бойынша Қазақстан Республикасының Сыртқы экономикалық байланыстар министрлiгiне жеткiзсiн.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Сыртқы экономикалық байланыстар министрлiгi мемлекеттiк сыртқы сауда компанияларын-экспортерлердi көрсете отырып, мемлекеттiк маңызы бар өнiмдердi экспортқа шығаруға арналған квоталарды бiр апталық мерзiмде облыс әкiмдерi мен өнiм өндiрушi кәсiпорындарға жеткiзсiн.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Шаруашылық жүргiзушi субъектiлерге жөнелтiлмеген өнiм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мөлшерiне арналып 1993 жылғы квоталар бойынша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лицензиялардың, 1993 жылы өндiрiлген және тиiстi құжаттамамен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расталған өнiмдердiң лицензияларынан басқасы, мерзiмi ұзартуға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Қазақстан Республикасының Көлiк министрлiгi экспортқа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шығарылатын өнiмдердi жөнелту үшiн көлiк құралдары бөлiнуiн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уақтылы берiлiп тұруын бiрiншi кезектегi тәртiппен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1993 жылғы 16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1142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1994 жылы Қазақстан Республикасының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маңызы бар өнiмдерiн экспортқа шығаруға (ТМД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Балтық елдерiне өнiм берiп тұруды қоспағанда)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Квоталар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Өнiм атауы                               ! Өлшем         ! Квотаның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! бiрлiгi       !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                                        мың т.         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оның iшiнде БК-ны қоспағанда               мың т.         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Кокстеуге арналған көмiр                     мың т.         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Дизель отыны                                 мың т.         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 бензинi                           мың т.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Жағатын мазут                                мың т. 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газ                                   млрд. текше м.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                                          мың т.         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Мырыш                                        мың т.         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Қорғасын                                     мың т.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Хром рудасы                                  мың т.        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Ферроқорытпалар                              мың т.         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Алюминий қорытпалары                         т.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 металдар прокаты                        мың т.    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 қаңылтыр                                  мың т.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Сирек және жерде сирек кездесетiн металдар,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қосындылары мен бұйымдары            млн. доллар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Таза күйiндегi жүн                           мың т.            9,8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Ескерту. Қосымшаға өзгерiстер енгiзiлген - ҚРМК-нің 1994.04.26. N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