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3769d" w14:textId="42376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"Сенiм" акционерлiк қоғамында "Алтын акция" енгiзу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22 қараша 1993 ж. N 1171</w:t>
      </w:r>
    </w:p>
    <w:p>
      <w:pPr>
        <w:spacing w:after="0"/>
        <w:ind w:left="0"/>
        <w:jc w:val="left"/>
      </w:pPr>
      <w:r>
        <w:rPr>
          <w:rFonts w:ascii="Times New Roman"/>
          <w:b w:val="false"/>
          <w:i w:val="false"/>
          <w:color w:val="000000"/>
          <w:sz w:val="28"/>
        </w:rPr>
        <w:t>
</w:t>
      </w:r>
      <w:r>
        <w:rPr>
          <w:rFonts w:ascii="Times New Roman"/>
          <w:b w:val="false"/>
          <w:i w:val="false"/>
          <w:color w:val="000000"/>
          <w:sz w:val="28"/>
        </w:rPr>
        <w:t>
          "Руноқаракөл" Мемлекеттiк акционерлiк компаниясының құрамына
енгiзiлген, акциялардың мемлекеттiк пакетiн бөлместен "Сенiм"
акционерлiк қоғамы болып қайта құрылған Семейдiң жүндi бастапқы
өңдеу фабрикасында жүн дайындалуының, өңделуiнiң және берiлуiнiң
қамтамасыз етiлуiн бақылауды жүзеге асырудың қажеттiгiн ескере
отырып, Қазақстан Республикасының Министрлер Кабинетi қаулы етедi:
</w:t>
      </w:r>
      <w:r>
        <w:br/>
      </w:r>
      <w:r>
        <w:rPr>
          <w:rFonts w:ascii="Times New Roman"/>
          <w:b w:val="false"/>
          <w:i w:val="false"/>
          <w:color w:val="000000"/>
          <w:sz w:val="28"/>
        </w:rPr>
        <w:t>
          1. Қазақстан Республикасы Мемлекеттiк мүлiк жөнiндегi 
мемлекеттiк комитетiнiң "Сенiм" акционерлiк қоғамында "алтын акция"
енгiзу туралы "Руноқаракөл" Мемлекеттiк акционерлiк компаниясымен
келiсiлген ұсынысы қабылдансын.
</w:t>
      </w:r>
      <w:r>
        <w:br/>
      </w:r>
      <w:r>
        <w:rPr>
          <w:rFonts w:ascii="Times New Roman"/>
          <w:b w:val="false"/>
          <w:i w:val="false"/>
          <w:color w:val="000000"/>
          <w:sz w:val="28"/>
        </w:rPr>
        <w:t>
          2. Қазақстан Республикасы Мемлекеттiк мүлiк жөнiндегi 
мемлекеттiк комитетiне:
</w:t>
      </w:r>
      <w:r>
        <w:br/>
      </w:r>
      <w:r>
        <w:rPr>
          <w:rFonts w:ascii="Times New Roman"/>
          <w:b w:val="false"/>
          <w:i w:val="false"/>
          <w:color w:val="000000"/>
          <w:sz w:val="28"/>
        </w:rPr>
        <w:t>
          "алтын акция" енгiзу мерзiмiн, оны қолданудың тәртiбi мен 
шарттарын белгiлеу;
</w:t>
      </w:r>
      <w:r>
        <w:br/>
      </w:r>
      <w:r>
        <w:rPr>
          <w:rFonts w:ascii="Times New Roman"/>
          <w:b w:val="false"/>
          <w:i w:val="false"/>
          <w:color w:val="000000"/>
          <w:sz w:val="28"/>
        </w:rPr>
        <w:t>
          "Руноқаракөл" Мемлекеттiк акционерлiк компаниясының өкiлiмен
"Сенiм" акционерлiк қоғамының "алтын акциясы" атынан дауыс беру
құқына белгiленген ретпен контракт жасасу тапсырылсын.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