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78568" w14:textId="54785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сақтандыруды енгiзу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23 қараша N 1174. Күшi жойылды - Қазақстан Республикасы Министрлер Кабинетiнiң 1995.12.22. N 1845 қаулысымен.</w:t>
      </w:r>
    </w:p>
    <w:p>
      <w:pPr>
        <w:spacing w:after="0"/>
        <w:ind w:left="0"/>
        <w:jc w:val="both"/>
      </w:pPr>
      <w:bookmarkStart w:name="z0" w:id="0"/>
      <w:r>
        <w:rPr>
          <w:rFonts w:ascii="Times New Roman"/>
          <w:b w:val="false"/>
          <w:i w:val="false"/>
          <w:color w:val="000000"/>
          <w:sz w:val="28"/>
        </w:rPr>
        <w:t xml:space="preserve">
      Денсаулық сақтау органдары мен мекемелерiн медициналық сақтандыру жағдайында жұмыс iстеуге ұйымшылдықпен және кезең-кезеңiмен өтуiн қамтамасыз ету мақсатында Қазақстан Республикасының Министрлер Кабинетi қаулы етедi: </w:t>
      </w:r>
      <w:r>
        <w:br/>
      </w:r>
      <w:r>
        <w:rPr>
          <w:rFonts w:ascii="Times New Roman"/>
          <w:b w:val="false"/>
          <w:i w:val="false"/>
          <w:color w:val="000000"/>
          <w:sz w:val="28"/>
        </w:rPr>
        <w:t xml:space="preserve">
      1. Қазақстан Республикасының Денсаулық сақтау министрлiгi әзiрлеген медициналық сақтандыруды енгiзудiң осыған қосылған бағдарламасы мақұлдансын. </w:t>
      </w:r>
      <w:r>
        <w:br/>
      </w:r>
      <w:r>
        <w:rPr>
          <w:rFonts w:ascii="Times New Roman"/>
          <w:b w:val="false"/>
          <w:i w:val="false"/>
          <w:color w:val="000000"/>
          <w:sz w:val="28"/>
        </w:rPr>
        <w:t xml:space="preserve">
      2. Қазақстан Республикасының Денсаулық сақтау министрлiгi: </w:t>
      </w:r>
      <w:r>
        <w:br/>
      </w:r>
      <w:r>
        <w:rPr>
          <w:rFonts w:ascii="Times New Roman"/>
          <w:b w:val="false"/>
          <w:i w:val="false"/>
          <w:color w:val="000000"/>
          <w:sz w:val="28"/>
        </w:rPr>
        <w:t xml:space="preserve">
      Қазақстан Республикасының Экономика министрлiгiнiң, Қаржы министрлiгiнiң, Халықты әлеуметтiк қорғау министрлiгiнiң келiсуi бойынша республикада Медициналық сақтандыруды енгiзу бағдарламасын орындау жөнiндегi шаралардың жоспарын бiр ай мерзiмде әзiрлейтiн болсын; </w:t>
      </w:r>
      <w:r>
        <w:br/>
      </w:r>
      <w:r>
        <w:rPr>
          <w:rFonts w:ascii="Times New Roman"/>
          <w:b w:val="false"/>
          <w:i w:val="false"/>
          <w:color w:val="000000"/>
          <w:sz w:val="28"/>
        </w:rPr>
        <w:t xml:space="preserve">
      мүдделi министрлiктермен және ведомстволармен бiрлесiп, медициналық сақтандыру жағдайында тиiстi мекемелердiң және азаматтардың жұмысын реттейтiн құжаттарды, сондай-ақ медициналық көмектiң медициналық-экономикалық стандарттарды және оған бақылау жасау өлшемдерiн әзiрлеп, бекiтсiн; </w:t>
      </w:r>
      <w:r>
        <w:br/>
      </w:r>
      <w:r>
        <w:rPr>
          <w:rFonts w:ascii="Times New Roman"/>
          <w:b w:val="false"/>
          <w:i w:val="false"/>
          <w:color w:val="000000"/>
          <w:sz w:val="28"/>
        </w:rPr>
        <w:t xml:space="preserve">
      Қазақстан Республикасы Қаржы министрлiгiнiң келiсуi бойынша сақтандыру медицинасы шарттарының негiзiнде жұмыс iстейтiн мекемелердi қаржыландыру тәртiбiн әзiрлеп бекiтсiн. </w:t>
      </w:r>
      <w:r>
        <w:br/>
      </w:r>
      <w:r>
        <w:rPr>
          <w:rFonts w:ascii="Times New Roman"/>
          <w:b w:val="false"/>
          <w:i w:val="false"/>
          <w:color w:val="000000"/>
          <w:sz w:val="28"/>
        </w:rPr>
        <w:t xml:space="preserve">
      3. Облыс, Алматы және Ленинск қалаларының әкiмдерi, Қазақстан Республикасының Денсаулық сақтау министрлiгi 1993 жылғы 15 желтоқсанға дейiн сақтандыру медицинасы жағдайына кезең-кезеңiмен көшiрiлетiн аудандарды анықтап, оларда мiндеттi медициналық сақтандыру қорын құратын болсын. </w:t>
      </w:r>
      <w:r>
        <w:br/>
      </w:r>
      <w:r>
        <w:rPr>
          <w:rFonts w:ascii="Times New Roman"/>
          <w:b w:val="false"/>
          <w:i w:val="false"/>
          <w:color w:val="000000"/>
          <w:sz w:val="28"/>
        </w:rPr>
        <w:t xml:space="preserve">
      4. Мыналар бекiтiлсiн: </w:t>
      </w:r>
      <w:r>
        <w:br/>
      </w:r>
      <w:r>
        <w:rPr>
          <w:rFonts w:ascii="Times New Roman"/>
          <w:b w:val="false"/>
          <w:i w:val="false"/>
          <w:color w:val="000000"/>
          <w:sz w:val="28"/>
        </w:rPr>
        <w:t xml:space="preserve">
      Мiндеттi медициналық сақтандыру кезiнде көрсетiлетiн медициналық жәрдемнiң кепiлдiктi мөлшерi туралы ереже (N 1 қосымша); </w:t>
      </w:r>
      <w:r>
        <w:br/>
      </w:r>
      <w:r>
        <w:rPr>
          <w:rFonts w:ascii="Times New Roman"/>
          <w:b w:val="false"/>
          <w:i w:val="false"/>
          <w:color w:val="000000"/>
          <w:sz w:val="28"/>
        </w:rPr>
        <w:t xml:space="preserve">
      Емдеу-профилактикалық мекемелердi тiркеу туралы ереже (N 2 қосымша); </w:t>
      </w:r>
      <w:r>
        <w:br/>
      </w:r>
      <w:r>
        <w:rPr>
          <w:rFonts w:ascii="Times New Roman"/>
          <w:b w:val="false"/>
          <w:i w:val="false"/>
          <w:color w:val="000000"/>
          <w:sz w:val="28"/>
        </w:rPr>
        <w:t xml:space="preserve">
      Медициналық сақтандыру мекемелерi туралы үлгi ереже (N3 қосымша); </w:t>
      </w:r>
      <w:r>
        <w:br/>
      </w:r>
      <w:r>
        <w:rPr>
          <w:rFonts w:ascii="Times New Roman"/>
          <w:b w:val="false"/>
          <w:i w:val="false"/>
          <w:color w:val="000000"/>
          <w:sz w:val="28"/>
        </w:rPr>
        <w:t xml:space="preserve">
      Жұмыс iстемейтiн азаматтарда мiндеттi медициналық сақтандыру үлгi шартының нысаны (N4 қосымша); </w:t>
      </w:r>
      <w:r>
        <w:br/>
      </w:r>
      <w:r>
        <w:rPr>
          <w:rFonts w:ascii="Times New Roman"/>
          <w:b w:val="false"/>
          <w:i w:val="false"/>
          <w:color w:val="000000"/>
          <w:sz w:val="28"/>
        </w:rPr>
        <w:t xml:space="preserve">
      Жұмыс iстейтiн азаматтарды мiндеттi медициналық сақтандыру үлгi шартының нысаны (N 5 қосымша); </w:t>
      </w:r>
      <w:r>
        <w:br/>
      </w:r>
      <w:r>
        <w:rPr>
          <w:rFonts w:ascii="Times New Roman"/>
          <w:b w:val="false"/>
          <w:i w:val="false"/>
          <w:color w:val="000000"/>
          <w:sz w:val="28"/>
        </w:rPr>
        <w:t xml:space="preserve">
      Азаматтарды ерiктi медициналық сақтандыру үлгi шартының нысаны (N 6 қосымша); </w:t>
      </w:r>
      <w:r>
        <w:br/>
      </w:r>
      <w:r>
        <w:rPr>
          <w:rFonts w:ascii="Times New Roman"/>
          <w:b w:val="false"/>
          <w:i w:val="false"/>
          <w:color w:val="000000"/>
          <w:sz w:val="28"/>
        </w:rPr>
        <w:t xml:space="preserve">
      Азаматтарды мiндеттi медициналық сақтандырудың сақтық полисiнiң нысаны (N 7 қосымша); </w:t>
      </w:r>
      <w:r>
        <w:br/>
      </w:r>
      <w:r>
        <w:rPr>
          <w:rFonts w:ascii="Times New Roman"/>
          <w:b w:val="false"/>
          <w:i w:val="false"/>
          <w:color w:val="000000"/>
          <w:sz w:val="28"/>
        </w:rPr>
        <w:t xml:space="preserve">
      Медициналық сақтандыру полисiн жүргiзу жөнiндегi нұсқау (N 8 қосымша); </w:t>
      </w:r>
      <w:r>
        <w:br/>
      </w:r>
      <w:r>
        <w:rPr>
          <w:rFonts w:ascii="Times New Roman"/>
          <w:b w:val="false"/>
          <w:i w:val="false"/>
          <w:color w:val="000000"/>
          <w:sz w:val="28"/>
        </w:rPr>
        <w:t xml:space="preserve">
      Медициналық сақтандыру бойынша емдеу-профилактикалық көмек (медициналық қызмет) көрсетуге арналған шарттың нысаны (N9 қосымша); </w:t>
      </w:r>
      <w:r>
        <w:br/>
      </w:r>
      <w:r>
        <w:rPr>
          <w:rFonts w:ascii="Times New Roman"/>
          <w:b w:val="false"/>
          <w:i w:val="false"/>
          <w:color w:val="000000"/>
          <w:sz w:val="28"/>
        </w:rPr>
        <w:t xml:space="preserve">
      Мiндеттi медициналық сақтандыру қоры туралы ереже (N10 қосымша); </w:t>
      </w:r>
      <w:r>
        <w:br/>
      </w:r>
      <w:r>
        <w:rPr>
          <w:rFonts w:ascii="Times New Roman"/>
          <w:b w:val="false"/>
          <w:i w:val="false"/>
          <w:color w:val="000000"/>
          <w:sz w:val="28"/>
        </w:rPr>
        <w:t xml:space="preserve">
      Әскери қызметте жүрген адамдарға, сондай-ақ олардың отбасы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мүшелерiне медициналық сақтандыру жүйесiнде медициналық көмек көрсету</w:t>
      </w:r>
    </w:p>
    <w:p>
      <w:pPr>
        <w:spacing w:after="0"/>
        <w:ind w:left="0"/>
        <w:jc w:val="both"/>
      </w:pPr>
      <w:r>
        <w:rPr>
          <w:rFonts w:ascii="Times New Roman"/>
          <w:b w:val="false"/>
          <w:i w:val="false"/>
          <w:color w:val="000000"/>
          <w:sz w:val="28"/>
        </w:rPr>
        <w:t xml:space="preserve">туралы ереже (N 11 қосымша); </w:t>
      </w:r>
    </w:p>
    <w:p>
      <w:pPr>
        <w:spacing w:after="0"/>
        <w:ind w:left="0"/>
        <w:jc w:val="both"/>
      </w:pPr>
      <w:r>
        <w:rPr>
          <w:rFonts w:ascii="Times New Roman"/>
          <w:b w:val="false"/>
          <w:i w:val="false"/>
          <w:color w:val="000000"/>
          <w:sz w:val="28"/>
        </w:rPr>
        <w:t>     Түрмеде жазасын өтеп жүрген немесе қамауда отырған адамдарға</w:t>
      </w:r>
    </w:p>
    <w:p>
      <w:pPr>
        <w:spacing w:after="0"/>
        <w:ind w:left="0"/>
        <w:jc w:val="both"/>
      </w:pPr>
      <w:r>
        <w:rPr>
          <w:rFonts w:ascii="Times New Roman"/>
          <w:b w:val="false"/>
          <w:i w:val="false"/>
          <w:color w:val="000000"/>
          <w:sz w:val="28"/>
        </w:rPr>
        <w:t>медициналық сақтандыру жүйесiнде медициналық көмек көрсету туралы</w:t>
      </w:r>
    </w:p>
    <w:p>
      <w:pPr>
        <w:spacing w:after="0"/>
        <w:ind w:left="0"/>
        <w:jc w:val="both"/>
      </w:pPr>
      <w:r>
        <w:rPr>
          <w:rFonts w:ascii="Times New Roman"/>
          <w:b w:val="false"/>
          <w:i w:val="false"/>
          <w:color w:val="000000"/>
          <w:sz w:val="28"/>
        </w:rPr>
        <w:t>ереже (N 12 қосымша);</w:t>
      </w:r>
    </w:p>
    <w:p>
      <w:pPr>
        <w:spacing w:after="0"/>
        <w:ind w:left="0"/>
        <w:jc w:val="both"/>
      </w:pPr>
      <w:r>
        <w:rPr>
          <w:rFonts w:ascii="Times New Roman"/>
          <w:b w:val="false"/>
          <w:i w:val="false"/>
          <w:color w:val="000000"/>
          <w:sz w:val="28"/>
        </w:rPr>
        <w:t xml:space="preserve">     Азаматтарды медициналық сақтандыруға жарна төлеу тәртiбi </w:t>
      </w:r>
    </w:p>
    <w:p>
      <w:pPr>
        <w:spacing w:after="0"/>
        <w:ind w:left="0"/>
        <w:jc w:val="both"/>
      </w:pPr>
      <w:r>
        <w:rPr>
          <w:rFonts w:ascii="Times New Roman"/>
          <w:b w:val="false"/>
          <w:i w:val="false"/>
          <w:color w:val="000000"/>
          <w:sz w:val="28"/>
        </w:rPr>
        <w:t>(N13 қосымша);</w:t>
      </w:r>
    </w:p>
    <w:p>
      <w:pPr>
        <w:spacing w:after="0"/>
        <w:ind w:left="0"/>
        <w:jc w:val="both"/>
      </w:pPr>
      <w:r>
        <w:rPr>
          <w:rFonts w:ascii="Times New Roman"/>
          <w:b w:val="false"/>
          <w:i w:val="false"/>
          <w:color w:val="000000"/>
          <w:sz w:val="28"/>
        </w:rPr>
        <w:t xml:space="preserve">     Мiндеттi медициналық сақтандырудың картасының нысаны </w:t>
      </w:r>
    </w:p>
    <w:p>
      <w:pPr>
        <w:spacing w:after="0"/>
        <w:ind w:left="0"/>
        <w:jc w:val="both"/>
      </w:pPr>
      <w:r>
        <w:rPr>
          <w:rFonts w:ascii="Times New Roman"/>
          <w:b w:val="false"/>
          <w:i w:val="false"/>
          <w:color w:val="000000"/>
          <w:sz w:val="28"/>
        </w:rPr>
        <w:t>(N 14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1993 жылғы 23 қарашадағы</w:t>
      </w:r>
    </w:p>
    <w:p>
      <w:pPr>
        <w:spacing w:after="0"/>
        <w:ind w:left="0"/>
        <w:jc w:val="both"/>
      </w:pPr>
      <w:r>
        <w:rPr>
          <w:rFonts w:ascii="Times New Roman"/>
          <w:b w:val="false"/>
          <w:i w:val="false"/>
          <w:color w:val="000000"/>
          <w:sz w:val="28"/>
        </w:rPr>
        <w:t xml:space="preserve">                                            N 1174 қаулысымен </w:t>
      </w:r>
    </w:p>
    <w:p>
      <w:pPr>
        <w:spacing w:after="0"/>
        <w:ind w:left="0"/>
        <w:jc w:val="both"/>
      </w:pPr>
      <w:r>
        <w:rPr>
          <w:rFonts w:ascii="Times New Roman"/>
          <w:b w:val="false"/>
          <w:i w:val="false"/>
          <w:color w:val="000000"/>
          <w:sz w:val="28"/>
        </w:rPr>
        <w:t>                                               мақұлданған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Медициналық сақтандыруды енгiзу</w:t>
      </w:r>
    </w:p>
    <w:p>
      <w:pPr>
        <w:spacing w:after="0"/>
        <w:ind w:left="0"/>
        <w:jc w:val="both"/>
      </w:pPr>
      <w:r>
        <w:rPr>
          <w:rFonts w:ascii="Times New Roman"/>
          <w:b w:val="false"/>
          <w:i w:val="false"/>
          <w:color w:val="000000"/>
          <w:sz w:val="28"/>
        </w:rPr>
        <w:t>                      бағдарламасы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Негiзгi мақсаттары мен жетекшi</w:t>
      </w:r>
    </w:p>
    <w:p>
      <w:pPr>
        <w:spacing w:after="0"/>
        <w:ind w:left="0"/>
        <w:jc w:val="both"/>
      </w:pPr>
      <w:r>
        <w:rPr>
          <w:rFonts w:ascii="Times New Roman"/>
          <w:b w:val="false"/>
          <w:i w:val="false"/>
          <w:color w:val="000000"/>
          <w:sz w:val="28"/>
        </w:rPr>
        <w:t>                      бағыттары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Әлеуметтiк-экономикалық түбегейлi өзгерiстер, нарықтық қатынастардың интенсивтi дамуы республика халық шаруашылығының бүкiл инфрақұрылымын қамтып, әлеуметтiк аса маңызды салалардың бiрi - денсаулық сақтау iсiнiң жайына да әсер етерi даусыз. </w:t>
      </w:r>
      <w:r>
        <w:br/>
      </w:r>
      <w:r>
        <w:rPr>
          <w:rFonts w:ascii="Times New Roman"/>
          <w:b w:val="false"/>
          <w:i w:val="false"/>
          <w:color w:val="000000"/>
          <w:sz w:val="28"/>
        </w:rPr>
        <w:t xml:space="preserve">
      Қазiргi уақытта республика халқының денсаулық жағдайы алаң туғызып отыр; демографиялық көрсеткiштер нашарлап, бала тууы мен адам өмiрiнiң орташа ұзақтығы азаюда, халықтың табиғи өсу қарқыны бәсең, негiзiнен қатерлi iсiк, жүрек қан тамыры, нерв-жүйке, тыныс жолдары мен асқазан ауруларының көбеюi есебiнен балалар мен ересектер арасында науқастану соңғы жылдары 1,5 есе өстi. </w:t>
      </w:r>
      <w:r>
        <w:br/>
      </w:r>
      <w:r>
        <w:rPr>
          <w:rFonts w:ascii="Times New Roman"/>
          <w:b w:val="false"/>
          <w:i w:val="false"/>
          <w:color w:val="000000"/>
          <w:sz w:val="28"/>
        </w:rPr>
        <w:t xml:space="preserve">
      Дүниеге келген 1000 нәрестенiң 147-сi ауру болып туады. Сәбилердiң ауру болып тууының жалпы саны бiр жылда 47 мыңнан асып отыр. </w:t>
      </w:r>
      <w:r>
        <w:br/>
      </w:r>
      <w:r>
        <w:rPr>
          <w:rFonts w:ascii="Times New Roman"/>
          <w:b w:val="false"/>
          <w:i w:val="false"/>
          <w:color w:val="000000"/>
          <w:sz w:val="28"/>
        </w:rPr>
        <w:t xml:space="preserve">
      Нәрестелердiң өлiмi азайғанмен, бұрынғысынша жоғары күйде қалып отыр. </w:t>
      </w:r>
      <w:r>
        <w:br/>
      </w:r>
      <w:r>
        <w:rPr>
          <w:rFonts w:ascii="Times New Roman"/>
          <w:b w:val="false"/>
          <w:i w:val="false"/>
          <w:color w:val="000000"/>
          <w:sz w:val="28"/>
        </w:rPr>
        <w:t xml:space="preserve">
      Республикада аналар өлiмi көбейiп отыр. Ересек адамдардың денсаулық ахуалы нашарлай түсуде, мұның өзi өмiрiнде алғаш рет сырқаттанушылардың тiркелуiнен көрiнiп отыр. Республика аймақтары бойынша ересектердiң науқастануы 12-24 процентке көбейдi. Жасөспiрiмдер арасында (11 процентке дейiн) науқастардың көбейiп отырғаны байқалуда. Жүйкенiң бұзылуы, қатерлi iсiк аурулары өсiп келедi. Тұрмыс жағдайының нашарлауына байланысты туберкулезге қарсы күрес мәселесi қиындауда. </w:t>
      </w:r>
      <w:r>
        <w:br/>
      </w:r>
      <w:r>
        <w:rPr>
          <w:rFonts w:ascii="Times New Roman"/>
          <w:b w:val="false"/>
          <w:i w:val="false"/>
          <w:color w:val="000000"/>
          <w:sz w:val="28"/>
        </w:rPr>
        <w:t xml:space="preserve">
      Республикада бауырдың гепатит ауруы бұрынғыдай жоғары, тырысқақтың да эпидемиология жайы күрделi болып қалуда, сарыппен (бруцеллез) ауыратындар саны 1,5 есе өстi, аурухана iшiнде жұқпалы аурулардың шығуы белең алуда. Күл (дифтерия) ауруымен ауыратындар 1,5 есе көбейдi, сал (полиомиелит) ауруының мәселесi күн тәртiбiнен түскен жоқ және бұл дерт жөнiндегi болжам да көңiл көншiтпейдi. </w:t>
      </w:r>
      <w:r>
        <w:br/>
      </w:r>
      <w:r>
        <w:rPr>
          <w:rFonts w:ascii="Times New Roman"/>
          <w:b w:val="false"/>
          <w:i w:val="false"/>
          <w:color w:val="000000"/>
          <w:sz w:val="28"/>
        </w:rPr>
        <w:t xml:space="preserve">
      Оның бергi жағында денсаулық сақтау бюджетiнiң жайы да республика халқына көрсетiлетiн медициналық жәрдемнiң сапалық көлемiн толық қамтамасыз етуге мүмкiндiк бермейдi. Денсаулық сақтаудағы дағдарыстық жағдай денсаулық сақтауды коммерциялаудың басқаруға бой бермей етек алуынан асқына түсуде. </w:t>
      </w:r>
      <w:r>
        <w:br/>
      </w:r>
      <w:r>
        <w:rPr>
          <w:rFonts w:ascii="Times New Roman"/>
          <w:b w:val="false"/>
          <w:i w:val="false"/>
          <w:color w:val="000000"/>
          <w:sz w:val="28"/>
        </w:rPr>
        <w:t xml:space="preserve">
      Қалыптасқан жағдайда саланы реформалауды және оны ұйымдастыру, басқару мен қаржыландырудың жаңа принциптерiмен үйлестiргенде ғана денсаулық сақтау мекемелерiнiң тұрақты жұмыс iстеуiне және халықтың барлық жiктерiнiң медициналық жәрдем алуына қол жеткiзуге болады. </w:t>
      </w:r>
      <w:r>
        <w:br/>
      </w:r>
      <w:r>
        <w:rPr>
          <w:rFonts w:ascii="Times New Roman"/>
          <w:b w:val="false"/>
          <w:i w:val="false"/>
          <w:color w:val="000000"/>
          <w:sz w:val="28"/>
        </w:rPr>
        <w:t xml:space="preserve">
      Медициналық сақтандыру бағдарламасы республикадағы нақты экономикалық және әлеуметтiк жағдайды кешендi тұрғыда бағалауға негiзделiп, медициналық сақтандыру туралы Қазақстан Республикасының заң актiлерiнiң негiзгi қағидаларын ескере отырып жасалған. </w:t>
      </w:r>
      <w:r>
        <w:br/>
      </w:r>
      <w:r>
        <w:rPr>
          <w:rFonts w:ascii="Times New Roman"/>
          <w:b w:val="false"/>
          <w:i w:val="false"/>
          <w:color w:val="000000"/>
          <w:sz w:val="28"/>
        </w:rPr>
        <w:t>
 </w:t>
      </w:r>
      <w:r>
        <w:br/>
      </w:r>
      <w:r>
        <w:rPr>
          <w:rFonts w:ascii="Times New Roman"/>
          <w:b w:val="false"/>
          <w:i w:val="false"/>
          <w:color w:val="000000"/>
          <w:sz w:val="28"/>
        </w:rPr>
        <w:t xml:space="preserve">
                БАҒДАРЛАМАНЫҢ НЫСАНАЛЫ ҰСТАНЫМЫ </w:t>
      </w:r>
      <w:r>
        <w:br/>
      </w:r>
      <w:r>
        <w:rPr>
          <w:rFonts w:ascii="Times New Roman"/>
          <w:b w:val="false"/>
          <w:i w:val="false"/>
          <w:color w:val="000000"/>
          <w:sz w:val="28"/>
        </w:rPr>
        <w:t xml:space="preserve">
      Бюджеттiк ресурстарды ұтымды пайдаланып және бюджеттен тыс ресурстарды тарту негiзiнде республика халқына медициналық жәрдем көрсетудiң кепiлдiк көлемiн сақтау, саланы басқарудың медициналық-экономикалық негiздерiн жасау. </w:t>
      </w:r>
      <w:r>
        <w:br/>
      </w:r>
      <w:r>
        <w:rPr>
          <w:rFonts w:ascii="Times New Roman"/>
          <w:b w:val="false"/>
          <w:i w:val="false"/>
          <w:color w:val="000000"/>
          <w:sz w:val="28"/>
        </w:rPr>
        <w:t xml:space="preserve">
      Қәзiргiсiн кезең-кезеңмен реформалау және медициналық құрылымда шаруашылық жүргiзумен оны ұйымдастырудың жаңа нысандарын енгiзу. </w:t>
      </w:r>
      <w:r>
        <w:br/>
      </w:r>
      <w:r>
        <w:rPr>
          <w:rFonts w:ascii="Times New Roman"/>
          <w:b w:val="false"/>
          <w:i w:val="false"/>
          <w:color w:val="000000"/>
          <w:sz w:val="28"/>
        </w:rPr>
        <w:t xml:space="preserve">
      Бюджет қаражатынан және мiндеттi медициналық сақтандыру қорынан қаржыландыратын түрлерi мен көлемдерiн белгiлей отырып, халықтың барлық жiктерiн медициналық көмекпен кепiлдi қамтамасыз ету басты бағыт болып табылады. </w:t>
      </w:r>
      <w:r>
        <w:br/>
      </w:r>
      <w:r>
        <w:rPr>
          <w:rFonts w:ascii="Times New Roman"/>
          <w:b w:val="false"/>
          <w:i w:val="false"/>
          <w:color w:val="000000"/>
          <w:sz w:val="28"/>
        </w:rPr>
        <w:t xml:space="preserve">
      Бағдарламаның екiншi бағыты ерiктi медициналық сақтандыру жүйесi мен медициналық коммерциялық құрылымдардың даму жолдарын айқындайды. </w:t>
      </w:r>
      <w:r>
        <w:br/>
      </w:r>
      <w:r>
        <w:rPr>
          <w:rFonts w:ascii="Times New Roman"/>
          <w:b w:val="false"/>
          <w:i w:val="false"/>
          <w:color w:val="000000"/>
          <w:sz w:val="28"/>
        </w:rPr>
        <w:t>
 </w:t>
      </w:r>
    </w:p>
    <w:bookmarkEnd w:id="2"/>
    <w:bookmarkStart w:name="z3" w:id="3"/>
    <w:p>
      <w:pPr>
        <w:spacing w:after="0"/>
        <w:ind w:left="0"/>
        <w:jc w:val="both"/>
      </w:pPr>
      <w:r>
        <w:rPr>
          <w:rFonts w:ascii="Times New Roman"/>
          <w:b w:val="false"/>
          <w:i w:val="false"/>
          <w:color w:val="000000"/>
          <w:sz w:val="28"/>
        </w:rPr>
        <w:t>
                                                           Схема</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III. БАҒДАРЛАМАНЫҢ ОРЫНДАЛУ ШАРТТАРЫ </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1-қосымша бағдарлама</w:t>
      </w:r>
    </w:p>
    <w:bookmarkEnd w:id="4"/>
    <w:p>
      <w:pPr>
        <w:spacing w:after="0"/>
        <w:ind w:left="0"/>
        <w:jc w:val="both"/>
      </w:pPr>
      <w:r>
        <w:rPr>
          <w:rFonts w:ascii="Times New Roman"/>
          <w:b w:val="false"/>
          <w:i w:val="false"/>
          <w:color w:val="000000"/>
          <w:sz w:val="28"/>
        </w:rPr>
        <w:t>     Халықты медициналық қамтудың мемлекеттiк түрлерi</w:t>
      </w:r>
    </w:p>
    <w:p>
      <w:pPr>
        <w:spacing w:after="0"/>
        <w:ind w:left="0"/>
        <w:jc w:val="both"/>
      </w:pPr>
      <w:r>
        <w:rPr>
          <w:rFonts w:ascii="Times New Roman"/>
          <w:b w:val="false"/>
          <w:i w:val="false"/>
          <w:color w:val="000000"/>
          <w:sz w:val="28"/>
        </w:rPr>
        <w:t>     (Халықты медициналық қамтудың кепiлдiгi)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Бюджеттiк медицина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Мақсаты - халықтың барлық топтарын мына мекемелерде:</w:t>
      </w:r>
    </w:p>
    <w:p>
      <w:pPr>
        <w:spacing w:after="0"/>
        <w:ind w:left="0"/>
        <w:jc w:val="both"/>
      </w:pPr>
      <w:r>
        <w:rPr>
          <w:rFonts w:ascii="Times New Roman"/>
          <w:b w:val="false"/>
          <w:i w:val="false"/>
          <w:color w:val="000000"/>
          <w:sz w:val="28"/>
        </w:rPr>
        <w:t>     - терi-венерологиялық, психиатриялық ауруханаларда, емдеу-алдын</w:t>
      </w:r>
    </w:p>
    <w:p>
      <w:pPr>
        <w:spacing w:after="0"/>
        <w:ind w:left="0"/>
        <w:jc w:val="both"/>
      </w:pPr>
      <w:r>
        <w:rPr>
          <w:rFonts w:ascii="Times New Roman"/>
          <w:b w:val="false"/>
          <w:i w:val="false"/>
          <w:color w:val="000000"/>
          <w:sz w:val="28"/>
        </w:rPr>
        <w:t>алу мекемелерiнiң құрамындағы кабинеттерде;</w:t>
      </w:r>
    </w:p>
    <w:p>
      <w:pPr>
        <w:spacing w:after="0"/>
        <w:ind w:left="0"/>
        <w:jc w:val="both"/>
      </w:pPr>
      <w:r>
        <w:rPr>
          <w:rFonts w:ascii="Times New Roman"/>
          <w:b w:val="false"/>
          <w:i w:val="false"/>
          <w:color w:val="000000"/>
          <w:sz w:val="28"/>
        </w:rPr>
        <w:t>     - наркологиялық ауруханаларда, диспансерлерде, емдеу-алдын алу</w:t>
      </w:r>
    </w:p>
    <w:p>
      <w:pPr>
        <w:spacing w:after="0"/>
        <w:ind w:left="0"/>
        <w:jc w:val="both"/>
      </w:pPr>
      <w:r>
        <w:rPr>
          <w:rFonts w:ascii="Times New Roman"/>
          <w:b w:val="false"/>
          <w:i w:val="false"/>
          <w:color w:val="000000"/>
          <w:sz w:val="28"/>
        </w:rPr>
        <w:t>мекемелерiнiң құрамындағы кабинеттерде;</w:t>
      </w:r>
    </w:p>
    <w:p>
      <w:pPr>
        <w:spacing w:after="0"/>
        <w:ind w:left="0"/>
        <w:jc w:val="both"/>
      </w:pPr>
      <w:r>
        <w:rPr>
          <w:rFonts w:ascii="Times New Roman"/>
          <w:b w:val="false"/>
          <w:i w:val="false"/>
          <w:color w:val="000000"/>
          <w:sz w:val="28"/>
        </w:rPr>
        <w:t>     _ мүгедектердiң барлық санаттарына арналған  госпитальдарында;</w:t>
      </w:r>
    </w:p>
    <w:p>
      <w:pPr>
        <w:spacing w:after="0"/>
        <w:ind w:left="0"/>
        <w:jc w:val="both"/>
      </w:pPr>
      <w:r>
        <w:rPr>
          <w:rFonts w:ascii="Times New Roman"/>
          <w:b w:val="false"/>
          <w:i w:val="false"/>
          <w:color w:val="000000"/>
          <w:sz w:val="28"/>
        </w:rPr>
        <w:t xml:space="preserve">     - жоспарлы және шұғыл кеңес көмегiн беру бөлiмшелерiнде </w:t>
      </w:r>
    </w:p>
    <w:p>
      <w:pPr>
        <w:spacing w:after="0"/>
        <w:ind w:left="0"/>
        <w:jc w:val="both"/>
      </w:pPr>
      <w:r>
        <w:rPr>
          <w:rFonts w:ascii="Times New Roman"/>
          <w:b w:val="false"/>
          <w:i w:val="false"/>
          <w:color w:val="000000"/>
          <w:sz w:val="28"/>
        </w:rPr>
        <w:t>медициналық көмекпен қамтиды.</w:t>
      </w:r>
    </w:p>
    <w:p>
      <w:pPr>
        <w:spacing w:after="0"/>
        <w:ind w:left="0"/>
        <w:jc w:val="both"/>
      </w:pPr>
      <w:r>
        <w:rPr>
          <w:rFonts w:ascii="Times New Roman"/>
          <w:b w:val="false"/>
          <w:i w:val="false"/>
          <w:color w:val="000000"/>
          <w:sz w:val="28"/>
        </w:rPr>
        <w:t>     Бюджет қаражаты мыналарға:</w:t>
      </w:r>
    </w:p>
    <w:p>
      <w:pPr>
        <w:spacing w:after="0"/>
        <w:ind w:left="0"/>
        <w:jc w:val="both"/>
      </w:pPr>
      <w:r>
        <w:rPr>
          <w:rFonts w:ascii="Times New Roman"/>
          <w:b w:val="false"/>
          <w:i w:val="false"/>
          <w:color w:val="000000"/>
          <w:sz w:val="28"/>
        </w:rPr>
        <w:t>     - кенеттен сырқаттанған және науқас адамның өмiрiне қатер төнген</w:t>
      </w:r>
    </w:p>
    <w:p>
      <w:pPr>
        <w:spacing w:after="0"/>
        <w:ind w:left="0"/>
        <w:jc w:val="both"/>
      </w:pPr>
      <w:r>
        <w:rPr>
          <w:rFonts w:ascii="Times New Roman"/>
          <w:b w:val="false"/>
          <w:i w:val="false"/>
          <w:color w:val="000000"/>
          <w:sz w:val="28"/>
        </w:rPr>
        <w:t>жағдайда;</w:t>
      </w:r>
    </w:p>
    <w:p>
      <w:pPr>
        <w:spacing w:after="0"/>
        <w:ind w:left="0"/>
        <w:jc w:val="both"/>
      </w:pPr>
      <w:r>
        <w:rPr>
          <w:rFonts w:ascii="Times New Roman"/>
          <w:b w:val="false"/>
          <w:i w:val="false"/>
          <w:color w:val="000000"/>
          <w:sz w:val="28"/>
        </w:rPr>
        <w:t>     - қайғылы оқиға мен жарақаттанған;</w:t>
      </w:r>
    </w:p>
    <w:p>
      <w:pPr>
        <w:spacing w:after="0"/>
        <w:ind w:left="0"/>
        <w:jc w:val="both"/>
      </w:pPr>
      <w:r>
        <w:rPr>
          <w:rFonts w:ascii="Times New Roman"/>
          <w:b w:val="false"/>
          <w:i w:val="false"/>
          <w:color w:val="000000"/>
          <w:sz w:val="28"/>
        </w:rPr>
        <w:t>     - уланған және өзiн-өзi өлтiруге әрекеттенген, босанған;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аса ауыр ауытқушылық, хирургиялық және жұқпалы аурулармен сырқаттанған кезде жедел және шұғыл медициналық жәрдем берудi қаржыландыруға; </w:t>
      </w:r>
      <w:r>
        <w:br/>
      </w:r>
      <w:r>
        <w:rPr>
          <w:rFonts w:ascii="Times New Roman"/>
          <w:b w:val="false"/>
          <w:i w:val="false"/>
          <w:color w:val="000000"/>
          <w:sz w:val="28"/>
        </w:rPr>
        <w:t xml:space="preserve">
      онкологиялық диспансерлердiң, туберкулез ауруханаларының, диспансерлердiң, бөлiмшелердiң, бруцеллез бөлiмшелерiнiң, лепрозорийлердiң, трахоматоз диспансерлерiнiң, СПИД-пен күрес жөнiндегi орталықтардың, балалар үйлерiнiң, балалар санаторийлерiнiң, ересектердiң туберкулез санаторийлерiнiң, сүт үлестiру үйлерiнiң, медстатистика бюроларының, сот-медицина және патология-анатомиялық сараптау бюроларын, қан құю стансаларын (бөлiмшелерiнiң, кабинеттерiнiң), арнаулы медициналық жабдықтау базалары мен қоймаларының қызметiн қаржыландыруға; </w:t>
      </w:r>
      <w:r>
        <w:br/>
      </w:r>
      <w:r>
        <w:rPr>
          <w:rFonts w:ascii="Times New Roman"/>
          <w:b w:val="false"/>
          <w:i w:val="false"/>
          <w:color w:val="000000"/>
          <w:sz w:val="28"/>
        </w:rPr>
        <w:t xml:space="preserve">
      Қазақстан Республикасының Денсаулық сақтау министрлiгi бекiткен тiзбе бойынша кардиохирургиялық операциялар мен дене мүшелерiн және тканьдердi алмастыру жөнiндегi операциялар төлем жасауға; </w:t>
      </w:r>
      <w:r>
        <w:br/>
      </w:r>
      <w:r>
        <w:rPr>
          <w:rFonts w:ascii="Times New Roman"/>
          <w:b w:val="false"/>
          <w:i w:val="false"/>
          <w:color w:val="000000"/>
          <w:sz w:val="28"/>
        </w:rPr>
        <w:t xml:space="preserve">
      жаппай аурулар болған кезде, зiлзала, апатқа ұшыраған аймақтарға және денсаулығын сақтау саласындағы басқа да мақсаттарға медициналық жәрдем көрсетуге; </w:t>
      </w:r>
      <w:r>
        <w:br/>
      </w:r>
      <w:r>
        <w:rPr>
          <w:rFonts w:ascii="Times New Roman"/>
          <w:b w:val="false"/>
          <w:i w:val="false"/>
          <w:color w:val="000000"/>
          <w:sz w:val="28"/>
        </w:rPr>
        <w:t xml:space="preserve">
      жұмыс iстемейтiн, еңбекке жарамсыз адамдарды және бюджеттiк мекемелердiң қызметкерлерiн мiндеттi медициналық сақтандыруды қаржыландыруға жұмсалады. </w:t>
      </w:r>
      <w:r>
        <w:br/>
      </w:r>
      <w:r>
        <w:rPr>
          <w:rFonts w:ascii="Times New Roman"/>
          <w:b w:val="false"/>
          <w:i w:val="false"/>
          <w:color w:val="000000"/>
          <w:sz w:val="28"/>
        </w:rPr>
        <w:t xml:space="preserve">
      Басқару деңгейi - республикалық, облыстық, қалалық. </w:t>
      </w:r>
      <w:r>
        <w:br/>
      </w:r>
      <w:r>
        <w:rPr>
          <w:rFonts w:ascii="Times New Roman"/>
          <w:b w:val="false"/>
          <w:i w:val="false"/>
          <w:color w:val="000000"/>
          <w:sz w:val="28"/>
        </w:rPr>
        <w:t xml:space="preserve">
      Қаржыландыру көздерi - республикалық және жергiлiктi бюджеттер. </w:t>
      </w:r>
      <w:r>
        <w:br/>
      </w:r>
      <w:r>
        <w:rPr>
          <w:rFonts w:ascii="Times New Roman"/>
          <w:b w:val="false"/>
          <w:i w:val="false"/>
          <w:color w:val="000000"/>
          <w:sz w:val="28"/>
        </w:rPr>
        <w:t xml:space="preserve">
      Жүзеге асыру мерзiмi - 1994 жылдан бастап. </w:t>
      </w:r>
      <w:r>
        <w:br/>
      </w:r>
      <w:r>
        <w:rPr>
          <w:rFonts w:ascii="Times New Roman"/>
          <w:b w:val="false"/>
          <w:i w:val="false"/>
          <w:color w:val="000000"/>
          <w:sz w:val="28"/>
        </w:rPr>
        <w:t>
 </w:t>
      </w:r>
      <w:r>
        <w:br/>
      </w:r>
      <w:r>
        <w:rPr>
          <w:rFonts w:ascii="Times New Roman"/>
          <w:b w:val="false"/>
          <w:i w:val="false"/>
          <w:color w:val="000000"/>
          <w:sz w:val="28"/>
        </w:rPr>
        <w:t xml:space="preserve">
      Мiндеттi медициналық сақтандыру </w:t>
      </w:r>
      <w:r>
        <w:br/>
      </w:r>
      <w:r>
        <w:rPr>
          <w:rFonts w:ascii="Times New Roman"/>
          <w:b w:val="false"/>
          <w:i w:val="false"/>
          <w:color w:val="000000"/>
          <w:sz w:val="28"/>
        </w:rPr>
        <w:t xml:space="preserve">
      Мақсаты - мiндеттi медициналық сақтандырудың базалық бағдарламасына сәйкес республика халқын кепiлдi бастапқы медициналық-санитарлық, емдеу-диагностикалық және алдын-алу медициналық жәрдемiмен қамтамасыз ету. </w:t>
      </w:r>
      <w:r>
        <w:br/>
      </w:r>
      <w:r>
        <w:rPr>
          <w:rFonts w:ascii="Times New Roman"/>
          <w:b w:val="false"/>
          <w:i w:val="false"/>
          <w:color w:val="000000"/>
          <w:sz w:val="28"/>
        </w:rPr>
        <w:t xml:space="preserve">
      Әлеуметтiк объектiлердi - жұмыс берушiлердiң қаражаты есебiнен - республика халқының жұмыс iстейтiндерi, бюджеттен қажеттi қаражатты жұмсау есебiнен - республика халқының жұмыс iстемейтiн және еңбекке жарамсыздары мен бюджеттiк мекемелерде жұмыс iстейтiндерi.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Басқару деңгейi - республикалық, облыстық, қалалық. </w:t>
      </w:r>
      <w:r>
        <w:br/>
      </w:r>
      <w:r>
        <w:rPr>
          <w:rFonts w:ascii="Times New Roman"/>
          <w:b w:val="false"/>
          <w:i w:val="false"/>
          <w:color w:val="000000"/>
          <w:sz w:val="28"/>
        </w:rPr>
        <w:t xml:space="preserve">
      Қаржыландыру көздерi - республикалық және жергiлiктi бюджеттер, жұмыс берушiнiң қаражаты.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Халықтың денсаулығын сақтауды қамтамасыз етушi министрлiктермен және ведомстволармен өзара iс-қимыл жүйесi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Мақсаты - денсаулық сақтауды тұтас алғанда да, сондай-ақ - </w:t>
      </w:r>
    </w:p>
    <w:bookmarkEnd w:id="6"/>
    <w:bookmarkStart w:name="z10"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емдеу-диагностикалық процесiн ұйымдастыруды тiкелей жүзеге асыратын</w:t>
      </w:r>
    </w:p>
    <w:p>
      <w:pPr>
        <w:spacing w:after="0"/>
        <w:ind w:left="0"/>
        <w:jc w:val="both"/>
      </w:pPr>
      <w:r>
        <w:rPr>
          <w:rFonts w:ascii="Times New Roman"/>
          <w:b w:val="false"/>
          <w:i w:val="false"/>
          <w:color w:val="000000"/>
          <w:sz w:val="28"/>
        </w:rPr>
        <w:t>да, түрлi министрлiктермен және ведомстволармен бiрлескен үйлесiмдi</w:t>
      </w:r>
    </w:p>
    <w:p>
      <w:pPr>
        <w:spacing w:after="0"/>
        <w:ind w:left="0"/>
        <w:jc w:val="both"/>
      </w:pPr>
      <w:r>
        <w:rPr>
          <w:rFonts w:ascii="Times New Roman"/>
          <w:b w:val="false"/>
          <w:i w:val="false"/>
          <w:color w:val="000000"/>
          <w:sz w:val="28"/>
        </w:rPr>
        <w:t>iс-қимыл есебiнен халықты медициналық-әлеуметтiк қорғаудың тиiмдiлiгiн</w:t>
      </w:r>
    </w:p>
    <w:p>
      <w:pPr>
        <w:spacing w:after="0"/>
        <w:ind w:left="0"/>
        <w:jc w:val="both"/>
      </w:pPr>
      <w:r>
        <w:rPr>
          <w:rFonts w:ascii="Times New Roman"/>
          <w:b w:val="false"/>
          <w:i w:val="false"/>
          <w:color w:val="000000"/>
          <w:sz w:val="28"/>
        </w:rPr>
        <w:t>арттыру.</w:t>
      </w:r>
    </w:p>
    <w:p>
      <w:pPr>
        <w:spacing w:after="0"/>
        <w:ind w:left="0"/>
        <w:jc w:val="both"/>
      </w:pPr>
      <w:r>
        <w:rPr>
          <w:rFonts w:ascii="Times New Roman"/>
          <w:b w:val="false"/>
          <w:i w:val="false"/>
          <w:color w:val="000000"/>
          <w:sz w:val="28"/>
        </w:rPr>
        <w:t>     Басқару деңгейi - республикалық, облыстық, қалалық.</w:t>
      </w:r>
    </w:p>
    <w:p>
      <w:pPr>
        <w:spacing w:after="0"/>
        <w:ind w:left="0"/>
        <w:jc w:val="both"/>
      </w:pPr>
      <w:r>
        <w:rPr>
          <w:rFonts w:ascii="Times New Roman"/>
          <w:b w:val="false"/>
          <w:i w:val="false"/>
          <w:color w:val="000000"/>
          <w:sz w:val="28"/>
        </w:rPr>
        <w:t>     Қаржыландыру көздерi - республикалық және жергiлiктi бюджеттер,</w:t>
      </w:r>
    </w:p>
    <w:p>
      <w:pPr>
        <w:spacing w:after="0"/>
        <w:ind w:left="0"/>
        <w:jc w:val="both"/>
      </w:pPr>
      <w:r>
        <w:rPr>
          <w:rFonts w:ascii="Times New Roman"/>
          <w:b w:val="false"/>
          <w:i w:val="false"/>
          <w:color w:val="000000"/>
          <w:sz w:val="28"/>
        </w:rPr>
        <w:t>аумақтық әкiмшiлiктердiң бюджеттен тыс қаражаты.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Жүзеге асыру мерзiмi - 1994 жылдан бастап.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2-қосымша бағдарлама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Медициналық қызмет көрсетудiң мемлекеттiк емес түрлерi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Ерiктi медициналық сақтандыру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Мақсаты - ерiктi медициналық сақтандыруды енгiзуге және </w:t>
      </w:r>
    </w:p>
    <w:p>
      <w:pPr>
        <w:spacing w:after="0"/>
        <w:ind w:left="0"/>
        <w:jc w:val="both"/>
      </w:pPr>
      <w:r>
        <w:rPr>
          <w:rFonts w:ascii="Times New Roman"/>
          <w:b w:val="false"/>
          <w:i w:val="false"/>
          <w:color w:val="000000"/>
          <w:sz w:val="28"/>
        </w:rPr>
        <w:t>медициналық қызмет көрсету нарқын құруға жәрдемдесу жолымен халықты</w:t>
      </w:r>
    </w:p>
    <w:p>
      <w:pPr>
        <w:spacing w:after="0"/>
        <w:ind w:left="0"/>
        <w:jc w:val="both"/>
      </w:pPr>
      <w:r>
        <w:rPr>
          <w:rFonts w:ascii="Times New Roman"/>
          <w:b w:val="false"/>
          <w:i w:val="false"/>
          <w:color w:val="000000"/>
          <w:sz w:val="28"/>
        </w:rPr>
        <w:t xml:space="preserve">медициналық қызмет көрсетумен және мамандандырылған-медициналық </w:t>
      </w:r>
    </w:p>
    <w:p>
      <w:pPr>
        <w:spacing w:after="0"/>
        <w:ind w:left="0"/>
        <w:jc w:val="both"/>
      </w:pPr>
      <w:r>
        <w:rPr>
          <w:rFonts w:ascii="Times New Roman"/>
          <w:b w:val="false"/>
          <w:i w:val="false"/>
          <w:color w:val="000000"/>
          <w:sz w:val="28"/>
        </w:rPr>
        <w:t>көмектiң белгiлi түрлерiмен қосымша қамтамасыз ету.</w:t>
      </w:r>
    </w:p>
    <w:p>
      <w:pPr>
        <w:spacing w:after="0"/>
        <w:ind w:left="0"/>
        <w:jc w:val="both"/>
      </w:pPr>
      <w:r>
        <w:rPr>
          <w:rFonts w:ascii="Times New Roman"/>
          <w:b w:val="false"/>
          <w:i w:val="false"/>
          <w:color w:val="000000"/>
          <w:sz w:val="28"/>
        </w:rPr>
        <w:t>     Әлеуметтiк субъектiлер - халықтың әр жастағылары мен әлеуметтiк</w:t>
      </w:r>
    </w:p>
    <w:p>
      <w:pPr>
        <w:spacing w:after="0"/>
        <w:ind w:left="0"/>
        <w:jc w:val="both"/>
      </w:pPr>
      <w:r>
        <w:rPr>
          <w:rFonts w:ascii="Times New Roman"/>
          <w:b w:val="false"/>
          <w:i w:val="false"/>
          <w:color w:val="000000"/>
          <w:sz w:val="28"/>
        </w:rPr>
        <w:t>топтары.</w:t>
      </w:r>
    </w:p>
    <w:p>
      <w:pPr>
        <w:spacing w:after="0"/>
        <w:ind w:left="0"/>
        <w:jc w:val="both"/>
      </w:pPr>
      <w:r>
        <w:rPr>
          <w:rFonts w:ascii="Times New Roman"/>
          <w:b w:val="false"/>
          <w:i w:val="false"/>
          <w:color w:val="000000"/>
          <w:sz w:val="28"/>
        </w:rPr>
        <w:t>     Қаржыландыру көздерi - ерiктi медициналық сақтандыру қорлары.</w:t>
      </w:r>
    </w:p>
    <w:p>
      <w:pPr>
        <w:spacing w:after="0"/>
        <w:ind w:left="0"/>
        <w:jc w:val="both"/>
      </w:pPr>
      <w:r>
        <w:rPr>
          <w:rFonts w:ascii="Times New Roman"/>
          <w:b w:val="false"/>
          <w:i w:val="false"/>
          <w:color w:val="000000"/>
          <w:sz w:val="28"/>
        </w:rPr>
        <w:t>     Басқару деңгейi - облыстық, қалалық, аудандық.</w:t>
      </w:r>
    </w:p>
    <w:p>
      <w:pPr>
        <w:spacing w:after="0"/>
        <w:ind w:left="0"/>
        <w:jc w:val="both"/>
      </w:pPr>
      <w:r>
        <w:rPr>
          <w:rFonts w:ascii="Times New Roman"/>
          <w:b w:val="false"/>
          <w:i w:val="false"/>
          <w:color w:val="000000"/>
          <w:sz w:val="28"/>
        </w:rPr>
        <w:t>     Жүзеге асыру мерзiмi - 1993 жылдан бастап.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Коммерциялық қызмет және жеке медициналық практика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Мақсаты - денсаулық сақтау iсiнiң мемлекеттiк емес құрылымдарын ұйымдастыру, халықты медициналық көмектiң ықшам мамандандырылған әрi дәстүрде жоқ түрлерiмен қамтамасыз ету үшiн бұл құрылымдардың қызметiн реттеу тетiктерiн жасау, медициналық қызмет көрсетудiң, жаңа жұмыс орындарының нарқын құру. </w:t>
      </w:r>
      <w:r>
        <w:br/>
      </w:r>
      <w:r>
        <w:rPr>
          <w:rFonts w:ascii="Times New Roman"/>
          <w:b w:val="false"/>
          <w:i w:val="false"/>
          <w:color w:val="000000"/>
          <w:sz w:val="28"/>
        </w:rPr>
        <w:t xml:space="preserve">
      Әлеуметтiк субъектiлер - халықтың барлық жастағылары мен әлеуметтiк топтары. </w:t>
      </w:r>
      <w:r>
        <w:br/>
      </w:r>
      <w:r>
        <w:rPr>
          <w:rFonts w:ascii="Times New Roman"/>
          <w:b w:val="false"/>
          <w:i w:val="false"/>
          <w:color w:val="000000"/>
          <w:sz w:val="28"/>
        </w:rPr>
        <w:t xml:space="preserve">
      Жүзеге асыру мерзiмi - 1994 жылдан бастап. </w:t>
      </w:r>
      <w:r>
        <w:br/>
      </w:r>
      <w:r>
        <w:rPr>
          <w:rFonts w:ascii="Times New Roman"/>
          <w:b w:val="false"/>
          <w:i w:val="false"/>
          <w:color w:val="000000"/>
          <w:sz w:val="28"/>
        </w:rPr>
        <w:t>
 </w:t>
      </w:r>
      <w:r>
        <w:br/>
      </w:r>
      <w:r>
        <w:rPr>
          <w:rFonts w:ascii="Times New Roman"/>
          <w:b w:val="false"/>
          <w:i w:val="false"/>
          <w:color w:val="000000"/>
          <w:sz w:val="28"/>
        </w:rPr>
        <w:t xml:space="preserve">
                       IV. ҚОРЫТЫНДЫ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Республиканың медициналық сақтандыру бағдарламасы орташа қауыртты болып табылады және Қазақстандағы экономикалық реформалардың ең қиын өтпелi кезеңiне шақталған. </w:t>
      </w:r>
      <w:r>
        <w:br/>
      </w:r>
      <w:r>
        <w:rPr>
          <w:rFonts w:ascii="Times New Roman"/>
          <w:b w:val="false"/>
          <w:i w:val="false"/>
          <w:color w:val="000000"/>
          <w:sz w:val="28"/>
        </w:rPr>
        <w:t xml:space="preserve">
      Қазақстан Республикасының Үкiметi республика азаматтары алдындағы Қазақстан Республикасының Конституциясында көзделген денсаулық қорғау саласындағы өзiнiң әлеуметтiк мiндеттемелерiн толық орындайды, халықтың барлық топтарына медициналық көмек көрсетудiң қол жеткен деңгейi мен сапасын сақтауға кепiлдiк бередi. Бұл ретте үкiмет қабылдаған медициналық-әлеуметтiк бағдарламаларды орындау үшiн бюджеттiк қаражат бөлудi, ал медициналық мекемелер осы бағдарламаға сәйкес медициналық көмек көрсетудiң толық көлемiнде және сапалы болуын көздейдi. Сөйтiп, денсаулық сақтаудың қазiргi жүйесiнiң күйзелiске ұшырауына жол берiлмейдi. </w:t>
      </w:r>
      <w:r>
        <w:br/>
      </w:r>
      <w:r>
        <w:rPr>
          <w:rFonts w:ascii="Times New Roman"/>
          <w:b w:val="false"/>
          <w:i w:val="false"/>
          <w:color w:val="000000"/>
          <w:sz w:val="28"/>
        </w:rPr>
        <w:t xml:space="preserve">
      Экстремальды медицина, шұғыл медициналық көмек, жұқпалы және бiрқатар басқа аурулар жөнiндегi бағдарламаларды бюджеттен қаржыландыру сақталады. Сондай-ақ мiндеттi медициналық сақтандырудың базалық бағдарламасының шеңберiнде еңбекке жарамсыз, жұмыс iстемейтiн адамдарға және бюджеттегi мекемелердiң қызметкерлерiне медициналық жәрдем көрсету бюджет есебiнен болып қала бередi. Жұмыс iстейтiн азаматтарға медициналық көмек беру iсi жұмыс берушiлердiң сақтандыру төлемдерi есебiнен қалыптасатын мiндеттi медициналық сақтандыру қорлары қаражатынан қаржыландырылатын болады. Дами бастаған ерiктi медициналық сақтандыру жүйесi қосымша медициналық қызмет көрсетудi ұйымдастыру iсiн өз мойнына алады. </w:t>
      </w:r>
      <w:r>
        <w:br/>
      </w:r>
      <w:r>
        <w:rPr>
          <w:rFonts w:ascii="Times New Roman"/>
          <w:b w:val="false"/>
          <w:i w:val="false"/>
          <w:color w:val="000000"/>
          <w:sz w:val="28"/>
        </w:rPr>
        <w:t xml:space="preserve">
      Бюджеттiк-сақтандыру медицинасы медициналық қызмет көрсету нарқын ұйымдастырудың бәсекелестiк принциптерiн iске асыруға мүмкiндiк туғызады, олай болмайынша қызмет көрсету сапасын арттыру мүмкiн емес. </w:t>
      </w:r>
      <w:r>
        <w:br/>
      </w:r>
      <w:r>
        <w:rPr>
          <w:rFonts w:ascii="Times New Roman"/>
          <w:b w:val="false"/>
          <w:i w:val="false"/>
          <w:color w:val="000000"/>
          <w:sz w:val="28"/>
        </w:rPr>
        <w:t>
 </w:t>
      </w:r>
    </w:p>
    <w:bookmarkEnd w:id="8"/>
    <w:bookmarkStart w:name="z13" w:id="9"/>
    <w:p>
      <w:pPr>
        <w:spacing w:after="0"/>
        <w:ind w:left="0"/>
        <w:jc w:val="both"/>
      </w:pPr>
      <w:r>
        <w:rPr>
          <w:rFonts w:ascii="Times New Roman"/>
          <w:b w:val="false"/>
          <w:i w:val="false"/>
          <w:color w:val="000000"/>
          <w:sz w:val="28"/>
        </w:rPr>
        <w:t>
                                             Қазақстан Республикасы</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1993 жылғы 23 қарашадағы</w:t>
      </w:r>
    </w:p>
    <w:p>
      <w:pPr>
        <w:spacing w:after="0"/>
        <w:ind w:left="0"/>
        <w:jc w:val="both"/>
      </w:pPr>
      <w:r>
        <w:rPr>
          <w:rFonts w:ascii="Times New Roman"/>
          <w:b w:val="false"/>
          <w:i w:val="false"/>
          <w:color w:val="000000"/>
          <w:sz w:val="28"/>
        </w:rPr>
        <w:t>                                                N 1174 қаулысына</w:t>
      </w:r>
    </w:p>
    <w:p>
      <w:pPr>
        <w:spacing w:after="0"/>
        <w:ind w:left="0"/>
        <w:jc w:val="both"/>
      </w:pPr>
      <w:r>
        <w:rPr>
          <w:rFonts w:ascii="Times New Roman"/>
          <w:b w:val="false"/>
          <w:i w:val="false"/>
          <w:color w:val="000000"/>
          <w:sz w:val="28"/>
        </w:rPr>
        <w:t>                                                   N 1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4"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Мiндеттi медициналық сақтандыру кезiнде </w:t>
      </w:r>
      <w:r>
        <w:br/>
      </w:r>
      <w:r>
        <w:rPr>
          <w:rFonts w:ascii="Times New Roman"/>
          <w:b w:val="false"/>
          <w:i w:val="false"/>
          <w:color w:val="000000"/>
          <w:sz w:val="28"/>
        </w:rPr>
        <w:t xml:space="preserve">
                көрсетiлетiн медициналық жәрдемнiң </w:t>
      </w:r>
      <w:r>
        <w:br/>
      </w:r>
      <w:r>
        <w:rPr>
          <w:rFonts w:ascii="Times New Roman"/>
          <w:b w:val="false"/>
          <w:i w:val="false"/>
          <w:color w:val="000000"/>
          <w:sz w:val="28"/>
        </w:rPr>
        <w:t xml:space="preserve">
                    кепiлдiктi мөлшерi туралы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 Р Е Ж 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Медициналық қызмет кепiлдiктi мөлшерiнiң шегiнде мiндеттi медициналық сақтандырудың шартына сәйкес, медициналық мекеме мен емдеушi дәрiгердi азаматтардың қалап алуы құқығын қамтамасыз ете отырып, Қазақстан Республикасының аумағында iске асырылады. </w:t>
      </w:r>
      <w:r>
        <w:br/>
      </w:r>
      <w:r>
        <w:rPr>
          <w:rFonts w:ascii="Times New Roman"/>
          <w:b w:val="false"/>
          <w:i w:val="false"/>
          <w:color w:val="000000"/>
          <w:sz w:val="28"/>
        </w:rPr>
        <w:t xml:space="preserve">
      Медициналық жәрдемнiң кепiлдiктi мөлшерiне халықтың медициналық көмекке ден қоюы арқасында жүзеге асырылған профилактикалық, емдiк-диагностикалық, қайтадан қалыптандыру шаралары енедi. </w:t>
      </w:r>
      <w:r>
        <w:br/>
      </w:r>
      <w:r>
        <w:rPr>
          <w:rFonts w:ascii="Times New Roman"/>
          <w:b w:val="false"/>
          <w:i w:val="false"/>
          <w:color w:val="000000"/>
          <w:sz w:val="28"/>
        </w:rPr>
        <w:t xml:space="preserve">
      Кепiлдiк көлемiн қаржыландыру мiндеттi медициналық сақтандыру қорынан жүзеге асырылады. </w:t>
      </w:r>
      <w:r>
        <w:br/>
      </w:r>
      <w:r>
        <w:rPr>
          <w:rFonts w:ascii="Times New Roman"/>
          <w:b w:val="false"/>
          <w:i w:val="false"/>
          <w:color w:val="000000"/>
          <w:sz w:val="28"/>
        </w:rPr>
        <w:t xml:space="preserve">
      Осы Ереженiң негiзiнде облыстарда, қалаларда медициналық қызметтiң деңгейi осы Ережеде анықталған дәрежеден бiрде-бiр кем емес мiндеттi медициналық сақтандырудың аумақтық бағдарламасы дайындалады және бекiтiледi. </w:t>
      </w:r>
      <w:r>
        <w:br/>
      </w:r>
      <w:r>
        <w:rPr>
          <w:rFonts w:ascii="Times New Roman"/>
          <w:b w:val="false"/>
          <w:i w:val="false"/>
          <w:color w:val="000000"/>
          <w:sz w:val="28"/>
        </w:rPr>
        <w:t xml:space="preserve">
      Көрсетiлетiн медициналық көмектiң мерзiмi мен көлемiн, сапасын бақылау (шарт жағдайларына сәйкес) медициналық сақтандыру ұйымының, сондай-ақ денсаулық сақтау басқармасының органы арқылы жүргiзiледi. </w:t>
      </w:r>
      <w:r>
        <w:br/>
      </w:r>
      <w:r>
        <w:rPr>
          <w:rFonts w:ascii="Times New Roman"/>
          <w:b w:val="false"/>
          <w:i w:val="false"/>
          <w:color w:val="000000"/>
          <w:sz w:val="28"/>
        </w:rPr>
        <w:t xml:space="preserve">
      Медициналық мекемелер ерiктi медициналық сақтандырудың көлемiн </w:t>
      </w:r>
    </w:p>
    <w:bookmarkEnd w:id="10"/>
    <w:bookmarkStart w:name="z17"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мiндеттi, медициналық жәрдемнiң кепiлдiктi мөлшерiнiң бағдарламасына</w:t>
      </w:r>
    </w:p>
    <w:p>
      <w:pPr>
        <w:spacing w:after="0"/>
        <w:ind w:left="0"/>
        <w:jc w:val="both"/>
      </w:pPr>
      <w:r>
        <w:rPr>
          <w:rFonts w:ascii="Times New Roman"/>
          <w:b w:val="false"/>
          <w:i w:val="false"/>
          <w:color w:val="000000"/>
          <w:sz w:val="28"/>
        </w:rPr>
        <w:t>ешқандай зардабын тигiзбей жүзеге асырады.</w:t>
      </w:r>
    </w:p>
    <w:p>
      <w:pPr>
        <w:spacing w:after="0"/>
        <w:ind w:left="0"/>
        <w:jc w:val="both"/>
      </w:pPr>
      <w:r>
        <w:rPr>
          <w:rFonts w:ascii="Times New Roman"/>
          <w:b w:val="false"/>
          <w:i w:val="false"/>
          <w:color w:val="000000"/>
          <w:sz w:val="28"/>
        </w:rPr>
        <w:t>     Медициналық көмектiң кепiлдiктi мөлшерi Қазақстан Республикасының</w:t>
      </w:r>
    </w:p>
    <w:p>
      <w:pPr>
        <w:spacing w:after="0"/>
        <w:ind w:left="0"/>
        <w:jc w:val="both"/>
      </w:pPr>
      <w:r>
        <w:rPr>
          <w:rFonts w:ascii="Times New Roman"/>
          <w:b w:val="false"/>
          <w:i w:val="false"/>
          <w:color w:val="000000"/>
          <w:sz w:val="28"/>
        </w:rPr>
        <w:t>Министрлер Кабинетiнiң кемiнде үш жылда бiр рет ұдайы қарауына және</w:t>
      </w:r>
    </w:p>
    <w:p>
      <w:pPr>
        <w:spacing w:after="0"/>
        <w:ind w:left="0"/>
        <w:jc w:val="both"/>
      </w:pPr>
      <w:r>
        <w:rPr>
          <w:rFonts w:ascii="Times New Roman"/>
          <w:b w:val="false"/>
          <w:i w:val="false"/>
          <w:color w:val="000000"/>
          <w:sz w:val="28"/>
        </w:rPr>
        <w:t>бекiтуге жатады.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азаматтарына мынадай кепiлдiктер берiледi:</w:t>
      </w:r>
    </w:p>
    <w:p>
      <w:pPr>
        <w:spacing w:after="0"/>
        <w:ind w:left="0"/>
        <w:jc w:val="both"/>
      </w:pPr>
      <w:r>
        <w:rPr>
          <w:rFonts w:ascii="Times New Roman"/>
          <w:b w:val="false"/>
          <w:i w:val="false"/>
          <w:color w:val="000000"/>
          <w:sz w:val="28"/>
        </w:rPr>
        <w:t>     1. Алғашқы медициналық көмекпен қамтамасыз етуге:</w:t>
      </w:r>
    </w:p>
    <w:p>
      <w:pPr>
        <w:spacing w:after="0"/>
        <w:ind w:left="0"/>
        <w:jc w:val="both"/>
      </w:pPr>
      <w:r>
        <w:rPr>
          <w:rFonts w:ascii="Times New Roman"/>
          <w:b w:val="false"/>
          <w:i w:val="false"/>
          <w:color w:val="000000"/>
          <w:sz w:val="28"/>
        </w:rPr>
        <w:t>     а) диагностика және амбулаторлық жағдайда емдеу, дәрiгерге дейiнгi</w:t>
      </w:r>
    </w:p>
    <w:p>
      <w:pPr>
        <w:spacing w:after="0"/>
        <w:ind w:left="0"/>
        <w:jc w:val="both"/>
      </w:pPr>
      <w:r>
        <w:rPr>
          <w:rFonts w:ascii="Times New Roman"/>
          <w:b w:val="false"/>
          <w:i w:val="false"/>
          <w:color w:val="000000"/>
          <w:sz w:val="28"/>
        </w:rPr>
        <w:t>көмек кезiнде:</w:t>
      </w:r>
    </w:p>
    <w:p>
      <w:pPr>
        <w:spacing w:after="0"/>
        <w:ind w:left="0"/>
        <w:jc w:val="both"/>
      </w:pPr>
      <w:r>
        <w:rPr>
          <w:rFonts w:ascii="Times New Roman"/>
          <w:b w:val="false"/>
          <w:i w:val="false"/>
          <w:color w:val="000000"/>
          <w:sz w:val="28"/>
        </w:rPr>
        <w:t>     - қатты және созылмалы ауруларда;</w:t>
      </w:r>
    </w:p>
    <w:p>
      <w:pPr>
        <w:spacing w:after="0"/>
        <w:ind w:left="0"/>
        <w:jc w:val="both"/>
      </w:pPr>
      <w:r>
        <w:rPr>
          <w:rFonts w:ascii="Times New Roman"/>
          <w:b w:val="false"/>
          <w:i w:val="false"/>
          <w:color w:val="000000"/>
          <w:sz w:val="28"/>
        </w:rPr>
        <w:t>     - жарақат пен кездейсоқ сәтсiз жағдайда, уланғанда;</w:t>
      </w:r>
    </w:p>
    <w:p>
      <w:pPr>
        <w:spacing w:after="0"/>
        <w:ind w:left="0"/>
        <w:jc w:val="both"/>
      </w:pPr>
      <w:r>
        <w:rPr>
          <w:rFonts w:ascii="Times New Roman"/>
          <w:b w:val="false"/>
          <w:i w:val="false"/>
          <w:color w:val="000000"/>
          <w:sz w:val="28"/>
        </w:rPr>
        <w:t xml:space="preserve">     б) вакуум-аспирация әдiсiмен мерзiмi аз жүктiлiк тоқтатылғанда;  </w:t>
      </w:r>
    </w:p>
    <w:p>
      <w:pPr>
        <w:spacing w:after="0"/>
        <w:ind w:left="0"/>
        <w:jc w:val="both"/>
      </w:pPr>
      <w:r>
        <w:rPr>
          <w:rFonts w:ascii="Times New Roman"/>
          <w:b w:val="false"/>
          <w:i w:val="false"/>
          <w:color w:val="000000"/>
          <w:sz w:val="28"/>
        </w:rPr>
        <w:t xml:space="preserve">     в) медициналық мекемеге бара алмайтын науқасқа диагностикалық </w:t>
      </w:r>
    </w:p>
    <w:p>
      <w:pPr>
        <w:spacing w:after="0"/>
        <w:ind w:left="0"/>
        <w:jc w:val="both"/>
      </w:pPr>
      <w:r>
        <w:rPr>
          <w:rFonts w:ascii="Times New Roman"/>
          <w:b w:val="false"/>
          <w:i w:val="false"/>
          <w:color w:val="000000"/>
          <w:sz w:val="28"/>
        </w:rPr>
        <w:t>емдеу аурудың жағдайы мен сипаты бойынша үйде жүргiзiлгенде;</w:t>
      </w:r>
    </w:p>
    <w:p>
      <w:pPr>
        <w:spacing w:after="0"/>
        <w:ind w:left="0"/>
        <w:jc w:val="both"/>
      </w:pPr>
      <w:r>
        <w:rPr>
          <w:rFonts w:ascii="Times New Roman"/>
          <w:b w:val="false"/>
          <w:i w:val="false"/>
          <w:color w:val="000000"/>
          <w:sz w:val="28"/>
        </w:rPr>
        <w:t>     г) амбулаторлық жағдайда мынадай ауруларды қалпына келтiруге:</w:t>
      </w:r>
    </w:p>
    <w:p>
      <w:pPr>
        <w:spacing w:after="0"/>
        <w:ind w:left="0"/>
        <w:jc w:val="both"/>
      </w:pPr>
      <w:r>
        <w:rPr>
          <w:rFonts w:ascii="Times New Roman"/>
          <w:b w:val="false"/>
          <w:i w:val="false"/>
          <w:color w:val="000000"/>
          <w:sz w:val="28"/>
        </w:rPr>
        <w:t>     - соматикалық, жұқпалы ауруларымен ауырғандар;</w:t>
      </w:r>
    </w:p>
    <w:p>
      <w:pPr>
        <w:spacing w:after="0"/>
        <w:ind w:left="0"/>
        <w:jc w:val="both"/>
      </w:pPr>
      <w:r>
        <w:rPr>
          <w:rFonts w:ascii="Times New Roman"/>
          <w:b w:val="false"/>
          <w:i w:val="false"/>
          <w:color w:val="000000"/>
          <w:sz w:val="28"/>
        </w:rPr>
        <w:t>     - операция жасалғандар;</w:t>
      </w:r>
    </w:p>
    <w:p>
      <w:pPr>
        <w:spacing w:after="0"/>
        <w:ind w:left="0"/>
        <w:jc w:val="both"/>
      </w:pPr>
      <w:r>
        <w:rPr>
          <w:rFonts w:ascii="Times New Roman"/>
          <w:b w:val="false"/>
          <w:i w:val="false"/>
          <w:color w:val="000000"/>
          <w:sz w:val="28"/>
        </w:rPr>
        <w:t>     - ми қан тамырларының сырқаты;</w:t>
      </w:r>
    </w:p>
    <w:p>
      <w:pPr>
        <w:spacing w:after="0"/>
        <w:ind w:left="0"/>
        <w:jc w:val="both"/>
      </w:pPr>
      <w:r>
        <w:rPr>
          <w:rFonts w:ascii="Times New Roman"/>
          <w:b w:val="false"/>
          <w:i w:val="false"/>
          <w:color w:val="000000"/>
          <w:sz w:val="28"/>
        </w:rPr>
        <w:t>     - ми жарақаты мен оған операция жасалғанда;</w:t>
      </w:r>
    </w:p>
    <w:p>
      <w:pPr>
        <w:spacing w:after="0"/>
        <w:ind w:left="0"/>
        <w:jc w:val="both"/>
      </w:pPr>
      <w:r>
        <w:rPr>
          <w:rFonts w:ascii="Times New Roman"/>
          <w:b w:val="false"/>
          <w:i w:val="false"/>
          <w:color w:val="000000"/>
          <w:sz w:val="28"/>
        </w:rPr>
        <w:t>     - жүрек бұлшық етi iрiгенде (инфаркт);</w:t>
      </w:r>
    </w:p>
    <w:p>
      <w:pPr>
        <w:spacing w:after="0"/>
        <w:ind w:left="0"/>
        <w:jc w:val="both"/>
      </w:pPr>
      <w:r>
        <w:rPr>
          <w:rFonts w:ascii="Times New Roman"/>
          <w:b w:val="false"/>
          <w:i w:val="false"/>
          <w:color w:val="000000"/>
          <w:sz w:val="28"/>
        </w:rPr>
        <w:t>     - шеткерi жатқан жүйке жүйесiнiң ауруы және зақымдануы;</w:t>
      </w:r>
    </w:p>
    <w:p>
      <w:pPr>
        <w:spacing w:after="0"/>
        <w:ind w:left="0"/>
        <w:jc w:val="both"/>
      </w:pPr>
      <w:r>
        <w:rPr>
          <w:rFonts w:ascii="Times New Roman"/>
          <w:b w:val="false"/>
          <w:i w:val="false"/>
          <w:color w:val="000000"/>
          <w:sz w:val="28"/>
        </w:rPr>
        <w:t>     - қозғалу мүшелерi қызметiнiң өрескел бұзылуы түрiндегi ауру;</w:t>
      </w:r>
    </w:p>
    <w:p>
      <w:pPr>
        <w:spacing w:after="0"/>
        <w:ind w:left="0"/>
        <w:jc w:val="both"/>
      </w:pPr>
      <w:r>
        <w:rPr>
          <w:rFonts w:ascii="Times New Roman"/>
          <w:b w:val="false"/>
          <w:i w:val="false"/>
          <w:color w:val="000000"/>
          <w:sz w:val="28"/>
        </w:rPr>
        <w:t>     жұлын ауруы және зақымдануы;</w:t>
      </w:r>
    </w:p>
    <w:p>
      <w:pPr>
        <w:spacing w:after="0"/>
        <w:ind w:left="0"/>
        <w:jc w:val="both"/>
      </w:pPr>
      <w:r>
        <w:rPr>
          <w:rFonts w:ascii="Times New Roman"/>
          <w:b w:val="false"/>
          <w:i w:val="false"/>
          <w:color w:val="000000"/>
          <w:sz w:val="28"/>
        </w:rPr>
        <w:t xml:space="preserve">     туа пайда болған жүрек ақауының дамуы мен балалар миының </w:t>
      </w:r>
    </w:p>
    <w:p>
      <w:pPr>
        <w:spacing w:after="0"/>
        <w:ind w:left="0"/>
        <w:jc w:val="both"/>
      </w:pPr>
      <w:r>
        <w:rPr>
          <w:rFonts w:ascii="Times New Roman"/>
          <w:b w:val="false"/>
          <w:i w:val="false"/>
          <w:color w:val="000000"/>
          <w:sz w:val="28"/>
        </w:rPr>
        <w:t>паралич ауруы;</w:t>
      </w:r>
    </w:p>
    <w:p>
      <w:pPr>
        <w:spacing w:after="0"/>
        <w:ind w:left="0"/>
        <w:jc w:val="both"/>
      </w:pPr>
      <w:r>
        <w:rPr>
          <w:rFonts w:ascii="Times New Roman"/>
          <w:b w:val="false"/>
          <w:i w:val="false"/>
          <w:color w:val="000000"/>
          <w:sz w:val="28"/>
        </w:rPr>
        <w:t>     күюден немесе химиялық зақымданудан пайда болған тыртық;</w:t>
      </w:r>
    </w:p>
    <w:p>
      <w:pPr>
        <w:spacing w:after="0"/>
        <w:ind w:left="0"/>
        <w:jc w:val="both"/>
      </w:pPr>
      <w:r>
        <w:rPr>
          <w:rFonts w:ascii="Times New Roman"/>
          <w:b w:val="false"/>
          <w:i w:val="false"/>
          <w:color w:val="000000"/>
          <w:sz w:val="28"/>
        </w:rPr>
        <w:t>     босанғаннан кейiн акушерлiк асқынуға шалдыққан науқас әйелдердiң</w:t>
      </w:r>
    </w:p>
    <w:p>
      <w:pPr>
        <w:spacing w:after="0"/>
        <w:ind w:left="0"/>
        <w:jc w:val="both"/>
      </w:pPr>
      <w:r>
        <w:rPr>
          <w:rFonts w:ascii="Times New Roman"/>
          <w:b w:val="false"/>
          <w:i w:val="false"/>
          <w:color w:val="000000"/>
          <w:sz w:val="28"/>
        </w:rPr>
        <w:t>денсаулығын (бiр жыл iшiнде) қалпына келтiру;</w:t>
      </w:r>
    </w:p>
    <w:p>
      <w:pPr>
        <w:spacing w:after="0"/>
        <w:ind w:left="0"/>
        <w:jc w:val="both"/>
      </w:pPr>
      <w:r>
        <w:rPr>
          <w:rFonts w:ascii="Times New Roman"/>
          <w:b w:val="false"/>
          <w:i w:val="false"/>
          <w:color w:val="000000"/>
          <w:sz w:val="28"/>
        </w:rPr>
        <w:t>     д) аурулардың алдын алу бойынша шаралар өткiзу;</w:t>
      </w:r>
    </w:p>
    <w:p>
      <w:pPr>
        <w:spacing w:after="0"/>
        <w:ind w:left="0"/>
        <w:jc w:val="both"/>
      </w:pPr>
      <w:r>
        <w:rPr>
          <w:rFonts w:ascii="Times New Roman"/>
          <w:b w:val="false"/>
          <w:i w:val="false"/>
          <w:color w:val="000000"/>
          <w:sz w:val="28"/>
        </w:rPr>
        <w:t xml:space="preserve">     диспансерлеу, жоспар бойынша динамикалық бақылау мен </w:t>
      </w:r>
    </w:p>
    <w:p>
      <w:pPr>
        <w:spacing w:after="0"/>
        <w:ind w:left="0"/>
        <w:jc w:val="both"/>
      </w:pPr>
      <w:r>
        <w:rPr>
          <w:rFonts w:ascii="Times New Roman"/>
          <w:b w:val="false"/>
          <w:i w:val="false"/>
          <w:color w:val="000000"/>
          <w:sz w:val="28"/>
        </w:rPr>
        <w:t>емдiк-сауықтыру және профилактикалық шаралар жүргiзу:</w:t>
      </w:r>
    </w:p>
    <w:p>
      <w:pPr>
        <w:spacing w:after="0"/>
        <w:ind w:left="0"/>
        <w:jc w:val="both"/>
      </w:pPr>
      <w:r>
        <w:rPr>
          <w:rFonts w:ascii="Times New Roman"/>
          <w:b w:val="false"/>
          <w:i w:val="false"/>
          <w:color w:val="000000"/>
          <w:sz w:val="28"/>
        </w:rPr>
        <w:t>     - 15-тен 18 жасқа дейiнгi жеткiншектерге;</w:t>
      </w:r>
    </w:p>
    <w:p>
      <w:pPr>
        <w:spacing w:after="0"/>
        <w:ind w:left="0"/>
        <w:jc w:val="both"/>
      </w:pPr>
      <w:r>
        <w:rPr>
          <w:rFonts w:ascii="Times New Roman"/>
          <w:b w:val="false"/>
          <w:i w:val="false"/>
          <w:color w:val="000000"/>
          <w:sz w:val="28"/>
        </w:rPr>
        <w:t>     - оқушылар мен күндiзгi бөлiмде оқитын студенттерге;</w:t>
      </w:r>
    </w:p>
    <w:p>
      <w:pPr>
        <w:spacing w:after="0"/>
        <w:ind w:left="0"/>
        <w:jc w:val="both"/>
      </w:pPr>
      <w:r>
        <w:rPr>
          <w:rFonts w:ascii="Times New Roman"/>
          <w:b w:val="false"/>
          <w:i w:val="false"/>
          <w:color w:val="000000"/>
          <w:sz w:val="28"/>
        </w:rPr>
        <w:t>     - жүктi және жас босанған әйелдерге;</w:t>
      </w:r>
    </w:p>
    <w:p>
      <w:pPr>
        <w:spacing w:after="0"/>
        <w:ind w:left="0"/>
        <w:jc w:val="both"/>
      </w:pPr>
      <w:r>
        <w:rPr>
          <w:rFonts w:ascii="Times New Roman"/>
          <w:b w:val="false"/>
          <w:i w:val="false"/>
          <w:color w:val="000000"/>
          <w:sz w:val="28"/>
        </w:rPr>
        <w:t>     - барлық топтағы мүгедектерге және жеңiлдiк бойынша оларға</w:t>
      </w:r>
    </w:p>
    <w:p>
      <w:pPr>
        <w:spacing w:after="0"/>
        <w:ind w:left="0"/>
        <w:jc w:val="both"/>
      </w:pPr>
      <w:r>
        <w:rPr>
          <w:rFonts w:ascii="Times New Roman"/>
          <w:b w:val="false"/>
          <w:i w:val="false"/>
          <w:color w:val="000000"/>
          <w:sz w:val="28"/>
        </w:rPr>
        <w:t>теңелетiн адамдарға;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жүрек-қан тамыр ауруы және iшкi секреция бездерi ауруларын </w:t>
      </w:r>
    </w:p>
    <w:bookmarkStart w:name="z18"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диспансерлеу, оларға динамикалық бақылау жасау, емдiк-сауықтыру</w:t>
      </w:r>
    </w:p>
    <w:p>
      <w:pPr>
        <w:spacing w:after="0"/>
        <w:ind w:left="0"/>
        <w:jc w:val="both"/>
      </w:pPr>
      <w:r>
        <w:rPr>
          <w:rFonts w:ascii="Times New Roman"/>
          <w:b w:val="false"/>
          <w:i w:val="false"/>
          <w:color w:val="000000"/>
          <w:sz w:val="28"/>
        </w:rPr>
        <w:t>және профилактикалық шараларын ұйымдастыру;</w:t>
      </w:r>
    </w:p>
    <w:p>
      <w:pPr>
        <w:spacing w:after="0"/>
        <w:ind w:left="0"/>
        <w:jc w:val="both"/>
      </w:pPr>
      <w:r>
        <w:rPr>
          <w:rFonts w:ascii="Times New Roman"/>
          <w:b w:val="false"/>
          <w:i w:val="false"/>
          <w:color w:val="000000"/>
          <w:sz w:val="28"/>
        </w:rPr>
        <w:t>     е) стоматологиялық көмек:</w:t>
      </w:r>
    </w:p>
    <w:p>
      <w:pPr>
        <w:spacing w:after="0"/>
        <w:ind w:left="0"/>
        <w:jc w:val="both"/>
      </w:pPr>
      <w:r>
        <w:rPr>
          <w:rFonts w:ascii="Times New Roman"/>
          <w:b w:val="false"/>
          <w:i w:val="false"/>
          <w:color w:val="000000"/>
          <w:sz w:val="28"/>
        </w:rPr>
        <w:t>     - тiстiң қатты ауырған кезiнде;</w:t>
      </w:r>
    </w:p>
    <w:p>
      <w:pPr>
        <w:spacing w:after="0"/>
        <w:ind w:left="0"/>
        <w:jc w:val="both"/>
      </w:pPr>
      <w:r>
        <w:rPr>
          <w:rFonts w:ascii="Times New Roman"/>
          <w:b w:val="false"/>
          <w:i w:val="false"/>
          <w:color w:val="000000"/>
          <w:sz w:val="28"/>
        </w:rPr>
        <w:t>     - тiс шiруiнiң (кариес) асқына қоймаған түрiнде, гингивиттер,</w:t>
      </w:r>
    </w:p>
    <w:p>
      <w:pPr>
        <w:spacing w:after="0"/>
        <w:ind w:left="0"/>
        <w:jc w:val="both"/>
      </w:pPr>
      <w:r>
        <w:rPr>
          <w:rFonts w:ascii="Times New Roman"/>
          <w:b w:val="false"/>
          <w:i w:val="false"/>
          <w:color w:val="000000"/>
          <w:sz w:val="28"/>
        </w:rPr>
        <w:t>ауыз iшi кiлегей қабығының ауруы кезiнде;</w:t>
      </w:r>
    </w:p>
    <w:p>
      <w:pPr>
        <w:spacing w:after="0"/>
        <w:ind w:left="0"/>
        <w:jc w:val="both"/>
      </w:pPr>
      <w:r>
        <w:rPr>
          <w:rFonts w:ascii="Times New Roman"/>
          <w:b w:val="false"/>
          <w:i w:val="false"/>
          <w:color w:val="000000"/>
          <w:sz w:val="28"/>
        </w:rPr>
        <w:t>     - 18 жасқа дейiнгiлерге (толық көлемде, ортрдонтияны қоса),</w:t>
      </w:r>
    </w:p>
    <w:p>
      <w:pPr>
        <w:spacing w:after="0"/>
        <w:ind w:left="0"/>
        <w:jc w:val="both"/>
      </w:pPr>
      <w:r>
        <w:rPr>
          <w:rFonts w:ascii="Times New Roman"/>
          <w:b w:val="false"/>
          <w:i w:val="false"/>
          <w:color w:val="000000"/>
          <w:sz w:val="28"/>
        </w:rPr>
        <w:t>студенттерге және оқудың күндiзгi бөлiмiнде оқитындарға, мүгедектерге,</w:t>
      </w:r>
    </w:p>
    <w:p>
      <w:pPr>
        <w:spacing w:after="0"/>
        <w:ind w:left="0"/>
        <w:jc w:val="both"/>
      </w:pPr>
      <w:r>
        <w:rPr>
          <w:rFonts w:ascii="Times New Roman"/>
          <w:b w:val="false"/>
          <w:i w:val="false"/>
          <w:color w:val="000000"/>
          <w:sz w:val="28"/>
        </w:rPr>
        <w:t>зейнеткерлерге, жүктi әйелдерге, үш жасқа дейiнгi баласы бар әйелдерге,</w:t>
      </w:r>
    </w:p>
    <w:p>
      <w:pPr>
        <w:spacing w:after="0"/>
        <w:ind w:left="0"/>
        <w:jc w:val="both"/>
      </w:pPr>
      <w:r>
        <w:rPr>
          <w:rFonts w:ascii="Times New Roman"/>
          <w:b w:val="false"/>
          <w:i w:val="false"/>
          <w:color w:val="000000"/>
          <w:sz w:val="28"/>
        </w:rPr>
        <w:t>сол сияқты мүгедек бала тәрбиелеп отырған әйелдерге;</w:t>
      </w:r>
    </w:p>
    <w:p>
      <w:pPr>
        <w:spacing w:after="0"/>
        <w:ind w:left="0"/>
        <w:jc w:val="both"/>
      </w:pPr>
      <w:r>
        <w:rPr>
          <w:rFonts w:ascii="Times New Roman"/>
          <w:b w:val="false"/>
          <w:i w:val="false"/>
          <w:color w:val="000000"/>
          <w:sz w:val="28"/>
        </w:rPr>
        <w:t>     ж) Қазақстан Республикасының заң шығарушы өкiметi және мемлекеттiк</w:t>
      </w:r>
    </w:p>
    <w:p>
      <w:pPr>
        <w:spacing w:after="0"/>
        <w:ind w:left="0"/>
        <w:jc w:val="both"/>
      </w:pPr>
      <w:r>
        <w:rPr>
          <w:rFonts w:ascii="Times New Roman"/>
          <w:b w:val="false"/>
          <w:i w:val="false"/>
          <w:color w:val="000000"/>
          <w:sz w:val="28"/>
        </w:rPr>
        <w:t>басқару органдарының арнайы қаулыларына сәйкес балалар мен үлкендерге</w:t>
      </w:r>
    </w:p>
    <w:p>
      <w:pPr>
        <w:spacing w:after="0"/>
        <w:ind w:left="0"/>
        <w:jc w:val="both"/>
      </w:pPr>
      <w:r>
        <w:rPr>
          <w:rFonts w:ascii="Times New Roman"/>
          <w:b w:val="false"/>
          <w:i w:val="false"/>
          <w:color w:val="000000"/>
          <w:sz w:val="28"/>
        </w:rPr>
        <w:t>дәрi-дәрмектiк көмек.</w:t>
      </w:r>
    </w:p>
    <w:p>
      <w:pPr>
        <w:spacing w:after="0"/>
        <w:ind w:left="0"/>
        <w:jc w:val="both"/>
      </w:pPr>
      <w:r>
        <w:rPr>
          <w:rFonts w:ascii="Times New Roman"/>
          <w:b w:val="false"/>
          <w:i w:val="false"/>
          <w:color w:val="000000"/>
          <w:sz w:val="28"/>
        </w:rPr>
        <w:t>     2. Стационарлық көмек:</w:t>
      </w:r>
    </w:p>
    <w:p>
      <w:pPr>
        <w:spacing w:after="0"/>
        <w:ind w:left="0"/>
        <w:jc w:val="both"/>
      </w:pPr>
      <w:r>
        <w:rPr>
          <w:rFonts w:ascii="Times New Roman"/>
          <w:b w:val="false"/>
          <w:i w:val="false"/>
          <w:color w:val="000000"/>
          <w:sz w:val="28"/>
        </w:rPr>
        <w:t>     а) науқастарға стационарлық көмек:</w:t>
      </w:r>
    </w:p>
    <w:p>
      <w:pPr>
        <w:spacing w:after="0"/>
        <w:ind w:left="0"/>
        <w:jc w:val="both"/>
      </w:pPr>
      <w:r>
        <w:rPr>
          <w:rFonts w:ascii="Times New Roman"/>
          <w:b w:val="false"/>
          <w:i w:val="false"/>
          <w:color w:val="000000"/>
          <w:sz w:val="28"/>
        </w:rPr>
        <w:t>     - жүктi және босанған кезде;</w:t>
      </w:r>
    </w:p>
    <w:p>
      <w:pPr>
        <w:spacing w:after="0"/>
        <w:ind w:left="0"/>
        <w:jc w:val="both"/>
      </w:pPr>
      <w:r>
        <w:rPr>
          <w:rFonts w:ascii="Times New Roman"/>
          <w:b w:val="false"/>
          <w:i w:val="false"/>
          <w:color w:val="000000"/>
          <w:sz w:val="28"/>
        </w:rPr>
        <w:t>     - қатты сырқаттанғанда;</w:t>
      </w:r>
    </w:p>
    <w:p>
      <w:pPr>
        <w:spacing w:after="0"/>
        <w:ind w:left="0"/>
        <w:jc w:val="both"/>
      </w:pPr>
      <w:r>
        <w:rPr>
          <w:rFonts w:ascii="Times New Roman"/>
          <w:b w:val="false"/>
          <w:i w:val="false"/>
          <w:color w:val="000000"/>
          <w:sz w:val="28"/>
        </w:rPr>
        <w:t>     - созылмалы дерттiң қозған уақытында;</w:t>
      </w:r>
    </w:p>
    <w:p>
      <w:pPr>
        <w:spacing w:after="0"/>
        <w:ind w:left="0"/>
        <w:jc w:val="both"/>
      </w:pPr>
      <w:r>
        <w:rPr>
          <w:rFonts w:ascii="Times New Roman"/>
          <w:b w:val="false"/>
          <w:i w:val="false"/>
          <w:color w:val="000000"/>
          <w:sz w:val="28"/>
        </w:rPr>
        <w:t>     - жарақаттанғанда;</w:t>
      </w:r>
    </w:p>
    <w:p>
      <w:pPr>
        <w:spacing w:after="0"/>
        <w:ind w:left="0"/>
        <w:jc w:val="both"/>
      </w:pPr>
      <w:r>
        <w:rPr>
          <w:rFonts w:ascii="Times New Roman"/>
          <w:b w:val="false"/>
          <w:i w:val="false"/>
          <w:color w:val="000000"/>
          <w:sz w:val="28"/>
        </w:rPr>
        <w:t>     - күйгенде;</w:t>
      </w:r>
    </w:p>
    <w:p>
      <w:pPr>
        <w:spacing w:after="0"/>
        <w:ind w:left="0"/>
        <w:jc w:val="both"/>
      </w:pPr>
      <w:r>
        <w:rPr>
          <w:rFonts w:ascii="Times New Roman"/>
          <w:b w:val="false"/>
          <w:i w:val="false"/>
          <w:color w:val="000000"/>
          <w:sz w:val="28"/>
        </w:rPr>
        <w:t xml:space="preserve">     - уланғанда; </w:t>
      </w:r>
    </w:p>
    <w:p>
      <w:pPr>
        <w:spacing w:after="0"/>
        <w:ind w:left="0"/>
        <w:jc w:val="both"/>
      </w:pPr>
      <w:r>
        <w:rPr>
          <w:rFonts w:ascii="Times New Roman"/>
          <w:b w:val="false"/>
          <w:i w:val="false"/>
          <w:color w:val="000000"/>
          <w:sz w:val="28"/>
        </w:rPr>
        <w:t xml:space="preserve">     - стационарлық жағдайда емделудi немесе басқадай шұғыл көмектi </w:t>
      </w:r>
    </w:p>
    <w:p>
      <w:pPr>
        <w:spacing w:after="0"/>
        <w:ind w:left="0"/>
        <w:jc w:val="both"/>
      </w:pPr>
      <w:r>
        <w:rPr>
          <w:rFonts w:ascii="Times New Roman"/>
          <w:b w:val="false"/>
          <w:i w:val="false"/>
          <w:color w:val="000000"/>
          <w:sz w:val="28"/>
        </w:rPr>
        <w:t>қажет ететiн созылмалы ауруы бар науқастарға;</w:t>
      </w:r>
    </w:p>
    <w:p>
      <w:pPr>
        <w:spacing w:after="0"/>
        <w:ind w:left="0"/>
        <w:jc w:val="both"/>
      </w:pPr>
      <w:r>
        <w:rPr>
          <w:rFonts w:ascii="Times New Roman"/>
          <w:b w:val="false"/>
          <w:i w:val="false"/>
          <w:color w:val="000000"/>
          <w:sz w:val="28"/>
        </w:rPr>
        <w:t>     - медициналық және әлеуметтiк көрсетiлiмдер бойынша түсiк</w:t>
      </w:r>
    </w:p>
    <w:p>
      <w:pPr>
        <w:spacing w:after="0"/>
        <w:ind w:left="0"/>
        <w:jc w:val="both"/>
      </w:pPr>
      <w:r>
        <w:rPr>
          <w:rFonts w:ascii="Times New Roman"/>
          <w:b w:val="false"/>
          <w:i w:val="false"/>
          <w:color w:val="000000"/>
          <w:sz w:val="28"/>
        </w:rPr>
        <w:t>түсiргенде;</w:t>
      </w:r>
    </w:p>
    <w:p>
      <w:pPr>
        <w:spacing w:after="0"/>
        <w:ind w:left="0"/>
        <w:jc w:val="both"/>
      </w:pPr>
      <w:r>
        <w:rPr>
          <w:rFonts w:ascii="Times New Roman"/>
          <w:b w:val="false"/>
          <w:i w:val="false"/>
          <w:color w:val="000000"/>
          <w:sz w:val="28"/>
        </w:rPr>
        <w:t>     - жұқпалы аурумен сырқаттанғанда;</w:t>
      </w:r>
    </w:p>
    <w:p>
      <w:pPr>
        <w:spacing w:after="0"/>
        <w:ind w:left="0"/>
        <w:jc w:val="both"/>
      </w:pPr>
      <w:r>
        <w:rPr>
          <w:rFonts w:ascii="Times New Roman"/>
          <w:b w:val="false"/>
          <w:i w:val="false"/>
          <w:color w:val="000000"/>
          <w:sz w:val="28"/>
        </w:rPr>
        <w:t>     б) медициналық көрсетiлiм бойынша хирургиялық тазарту</w:t>
      </w:r>
    </w:p>
    <w:p>
      <w:pPr>
        <w:spacing w:after="0"/>
        <w:ind w:left="0"/>
        <w:jc w:val="both"/>
      </w:pPr>
      <w:r>
        <w:rPr>
          <w:rFonts w:ascii="Times New Roman"/>
          <w:b w:val="false"/>
          <w:i w:val="false"/>
          <w:color w:val="000000"/>
          <w:sz w:val="28"/>
        </w:rPr>
        <w:t>(стерилизациялау);</w:t>
      </w:r>
    </w:p>
    <w:p>
      <w:pPr>
        <w:spacing w:after="0"/>
        <w:ind w:left="0"/>
        <w:jc w:val="both"/>
      </w:pPr>
      <w:r>
        <w:rPr>
          <w:rFonts w:ascii="Times New Roman"/>
          <w:b w:val="false"/>
          <w:i w:val="false"/>
          <w:color w:val="000000"/>
          <w:sz w:val="28"/>
        </w:rPr>
        <w:t>     в) ауруларды қалпына келтiру емi:</w:t>
      </w:r>
    </w:p>
    <w:p>
      <w:pPr>
        <w:spacing w:after="0"/>
        <w:ind w:left="0"/>
        <w:jc w:val="both"/>
      </w:pPr>
      <w:r>
        <w:rPr>
          <w:rFonts w:ascii="Times New Roman"/>
          <w:b w:val="false"/>
          <w:i w:val="false"/>
          <w:color w:val="000000"/>
          <w:sz w:val="28"/>
        </w:rPr>
        <w:t>     жұлын зақымданғанда және ауырғанда;</w:t>
      </w:r>
    </w:p>
    <w:p>
      <w:pPr>
        <w:spacing w:after="0"/>
        <w:ind w:left="0"/>
        <w:jc w:val="both"/>
      </w:pPr>
      <w:r>
        <w:rPr>
          <w:rFonts w:ascii="Times New Roman"/>
          <w:b w:val="false"/>
          <w:i w:val="false"/>
          <w:color w:val="000000"/>
          <w:sz w:val="28"/>
        </w:rPr>
        <w:t>     iштен туа бiткен жүрек ақауы оның дамуына және балалардағы</w:t>
      </w:r>
    </w:p>
    <w:p>
      <w:pPr>
        <w:spacing w:after="0"/>
        <w:ind w:left="0"/>
        <w:jc w:val="both"/>
      </w:pPr>
      <w:r>
        <w:rPr>
          <w:rFonts w:ascii="Times New Roman"/>
          <w:b w:val="false"/>
          <w:i w:val="false"/>
          <w:color w:val="000000"/>
          <w:sz w:val="28"/>
        </w:rPr>
        <w:t>ми параличiне;</w:t>
      </w:r>
    </w:p>
    <w:p>
      <w:pPr>
        <w:spacing w:after="0"/>
        <w:ind w:left="0"/>
        <w:jc w:val="both"/>
      </w:pPr>
      <w:r>
        <w:rPr>
          <w:rFonts w:ascii="Times New Roman"/>
          <w:b w:val="false"/>
          <w:i w:val="false"/>
          <w:color w:val="000000"/>
          <w:sz w:val="28"/>
        </w:rPr>
        <w:t>     селқос ұмытшақтыққа;</w:t>
      </w:r>
    </w:p>
    <w:p>
      <w:pPr>
        <w:spacing w:after="0"/>
        <w:ind w:left="0"/>
        <w:jc w:val="both"/>
      </w:pPr>
      <w:r>
        <w:rPr>
          <w:rFonts w:ascii="Times New Roman"/>
          <w:b w:val="false"/>
          <w:i w:val="false"/>
          <w:color w:val="000000"/>
          <w:sz w:val="28"/>
        </w:rPr>
        <w:t>     жарымжандық зардабына операция жасалғанда;</w:t>
      </w:r>
    </w:p>
    <w:p>
      <w:pPr>
        <w:spacing w:after="0"/>
        <w:ind w:left="0"/>
        <w:jc w:val="both"/>
      </w:pPr>
      <w:r>
        <w:rPr>
          <w:rFonts w:ascii="Times New Roman"/>
          <w:b w:val="false"/>
          <w:i w:val="false"/>
          <w:color w:val="000000"/>
          <w:sz w:val="28"/>
        </w:rPr>
        <w:t xml:space="preserve">     жүйкенiң тұрақты бұзылуынан ми-қан тамырының ауруымен </w:t>
      </w:r>
    </w:p>
    <w:p>
      <w:pPr>
        <w:spacing w:after="0"/>
        <w:ind w:left="0"/>
        <w:jc w:val="both"/>
      </w:pPr>
      <w:r>
        <w:rPr>
          <w:rFonts w:ascii="Times New Roman"/>
          <w:b w:val="false"/>
          <w:i w:val="false"/>
          <w:color w:val="000000"/>
          <w:sz w:val="28"/>
        </w:rPr>
        <w:t>зақымдануынан зардап шеккенде;</w:t>
      </w:r>
    </w:p>
    <w:p>
      <w:pPr>
        <w:spacing w:after="0"/>
        <w:ind w:left="0"/>
        <w:jc w:val="both"/>
      </w:pPr>
      <w:r>
        <w:rPr>
          <w:rFonts w:ascii="Times New Roman"/>
          <w:b w:val="false"/>
          <w:i w:val="false"/>
          <w:color w:val="000000"/>
          <w:sz w:val="28"/>
        </w:rPr>
        <w:t>     жүйкенiң тұрақты бұзылуынан шеткерi жатқан жүйке жүйесiнiң</w:t>
      </w:r>
    </w:p>
    <w:p>
      <w:pPr>
        <w:spacing w:after="0"/>
        <w:ind w:left="0"/>
        <w:jc w:val="both"/>
      </w:pPr>
      <w:r>
        <w:rPr>
          <w:rFonts w:ascii="Times New Roman"/>
          <w:b w:val="false"/>
          <w:i w:val="false"/>
          <w:color w:val="000000"/>
          <w:sz w:val="28"/>
        </w:rPr>
        <w:t>ауруы мен зақымдануы салдарынан зардап шеккенде;</w:t>
      </w:r>
    </w:p>
    <w:p>
      <w:pPr>
        <w:spacing w:after="0"/>
        <w:ind w:left="0"/>
        <w:jc w:val="both"/>
      </w:pPr>
      <w:r>
        <w:rPr>
          <w:rFonts w:ascii="Times New Roman"/>
          <w:b w:val="false"/>
          <w:i w:val="false"/>
          <w:color w:val="000000"/>
          <w:sz w:val="28"/>
        </w:rPr>
        <w:t>     қозғалыс қызметiнiң тұрақты бұзылуынан басқа тұқым қуалаушылық</w:t>
      </w:r>
    </w:p>
    <w:p>
      <w:pPr>
        <w:spacing w:after="0"/>
        <w:ind w:left="0"/>
        <w:jc w:val="both"/>
      </w:pPr>
      <w:r>
        <w:rPr>
          <w:rFonts w:ascii="Times New Roman"/>
          <w:b w:val="false"/>
          <w:i w:val="false"/>
          <w:color w:val="000000"/>
          <w:sz w:val="28"/>
        </w:rPr>
        <w:t>ауруы салдарынан зардап шеккенде;</w:t>
      </w:r>
    </w:p>
    <w:p>
      <w:pPr>
        <w:spacing w:after="0"/>
        <w:ind w:left="0"/>
        <w:jc w:val="both"/>
      </w:pPr>
      <w:r>
        <w:rPr>
          <w:rFonts w:ascii="Times New Roman"/>
          <w:b w:val="false"/>
          <w:i w:val="false"/>
          <w:color w:val="000000"/>
          <w:sz w:val="28"/>
        </w:rPr>
        <w:t>     күюден немесе химиялық зақымданудан пайда болған тыртық;</w:t>
      </w:r>
    </w:p>
    <w:p>
      <w:pPr>
        <w:spacing w:after="0"/>
        <w:ind w:left="0"/>
        <w:jc w:val="both"/>
      </w:pPr>
      <w:r>
        <w:rPr>
          <w:rFonts w:ascii="Times New Roman"/>
          <w:b w:val="false"/>
          <w:i w:val="false"/>
          <w:color w:val="000000"/>
          <w:sz w:val="28"/>
        </w:rPr>
        <w:t>     жүрек бұлшық етi iрiгенде;</w:t>
      </w:r>
    </w:p>
    <w:p>
      <w:pPr>
        <w:spacing w:after="0"/>
        <w:ind w:left="0"/>
        <w:jc w:val="both"/>
      </w:pPr>
      <w:r>
        <w:rPr>
          <w:rFonts w:ascii="Times New Roman"/>
          <w:b w:val="false"/>
          <w:i w:val="false"/>
          <w:color w:val="000000"/>
          <w:sz w:val="28"/>
        </w:rPr>
        <w:t>     өмiрде маңызды дене мүшелерi құрылысына операция жасалғаннан соң</w:t>
      </w:r>
    </w:p>
    <w:p>
      <w:pPr>
        <w:spacing w:after="0"/>
        <w:ind w:left="0"/>
        <w:jc w:val="both"/>
      </w:pPr>
      <w:r>
        <w:rPr>
          <w:rFonts w:ascii="Times New Roman"/>
          <w:b w:val="false"/>
          <w:i w:val="false"/>
          <w:color w:val="000000"/>
          <w:sz w:val="28"/>
        </w:rPr>
        <w:t>(өкпе, жүрек, бауыр, т.б.);</w:t>
      </w:r>
    </w:p>
    <w:p>
      <w:pPr>
        <w:spacing w:after="0"/>
        <w:ind w:left="0"/>
        <w:jc w:val="both"/>
      </w:pPr>
      <w:r>
        <w:rPr>
          <w:rFonts w:ascii="Times New Roman"/>
          <w:b w:val="false"/>
          <w:i w:val="false"/>
          <w:color w:val="000000"/>
          <w:sz w:val="28"/>
        </w:rPr>
        <w:t>     iшкi құрылыс пен тканьдердi ауыстырғаннан кейiн.</w:t>
      </w:r>
    </w:p>
    <w:p>
      <w:pPr>
        <w:spacing w:after="0"/>
        <w:ind w:left="0"/>
        <w:jc w:val="both"/>
      </w:pPr>
      <w:r>
        <w:rPr>
          <w:rFonts w:ascii="Times New Roman"/>
          <w:b w:val="false"/>
          <w:i w:val="false"/>
          <w:color w:val="000000"/>
          <w:sz w:val="28"/>
        </w:rPr>
        <w:t>     3. Халықтың жекеленген контингенттерiне медициналық көмек</w:t>
      </w:r>
    </w:p>
    <w:p>
      <w:pPr>
        <w:spacing w:after="0"/>
        <w:ind w:left="0"/>
        <w:jc w:val="both"/>
      </w:pPr>
      <w:r>
        <w:rPr>
          <w:rFonts w:ascii="Times New Roman"/>
          <w:b w:val="false"/>
          <w:i w:val="false"/>
          <w:color w:val="000000"/>
          <w:sz w:val="28"/>
        </w:rPr>
        <w:t>ұйымдастыру;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қалпына келтiру емiн, жедел және стационарлық, амбулаторлық-емханалық көмектi қоса жоғары маманданған медициналық көмек толық көлемiнде 14 жасқа дейiнгi балаларға кепiлдi түрде көрсетiледi. </w:t>
      </w:r>
      <w:r>
        <w:br/>
      </w:r>
      <w:r>
        <w:rPr>
          <w:rFonts w:ascii="Times New Roman"/>
          <w:b w:val="false"/>
          <w:i w:val="false"/>
          <w:color w:val="000000"/>
          <w:sz w:val="28"/>
        </w:rPr>
        <w:t xml:space="preserve">
      Мiндеттi медициналық сақтандыру жөнiнде халыққа медициналық </w:t>
      </w:r>
    </w:p>
    <w:bookmarkStart w:name="z19"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көмек көрсетуде бiрдей жағдайды қамтамасыз ету үшiн денсаулық</w:t>
      </w:r>
    </w:p>
    <w:p>
      <w:pPr>
        <w:spacing w:after="0"/>
        <w:ind w:left="0"/>
        <w:jc w:val="both"/>
      </w:pPr>
      <w:r>
        <w:rPr>
          <w:rFonts w:ascii="Times New Roman"/>
          <w:b w:val="false"/>
          <w:i w:val="false"/>
          <w:color w:val="000000"/>
          <w:sz w:val="28"/>
        </w:rPr>
        <w:t>қорғау қорын пайдаланады.</w:t>
      </w:r>
    </w:p>
    <w:p>
      <w:pPr>
        <w:spacing w:after="0"/>
        <w:ind w:left="0"/>
        <w:jc w:val="both"/>
      </w:pPr>
      <w:r>
        <w:rPr>
          <w:rFonts w:ascii="Times New Roman"/>
          <w:b w:val="false"/>
          <w:i w:val="false"/>
          <w:color w:val="000000"/>
          <w:sz w:val="28"/>
        </w:rPr>
        <w:t xml:space="preserve">     Бюджеттегi мекемелер қызметкерлерi мен халықтың еңбекке </w:t>
      </w:r>
    </w:p>
    <w:p>
      <w:pPr>
        <w:spacing w:after="0"/>
        <w:ind w:left="0"/>
        <w:jc w:val="both"/>
      </w:pPr>
      <w:r>
        <w:rPr>
          <w:rFonts w:ascii="Times New Roman"/>
          <w:b w:val="false"/>
          <w:i w:val="false"/>
          <w:color w:val="000000"/>
          <w:sz w:val="28"/>
        </w:rPr>
        <w:t>жарамсыздарының жұмыс iстемейтiндердiң мiндеттi медициналық</w:t>
      </w:r>
    </w:p>
    <w:p>
      <w:pPr>
        <w:spacing w:after="0"/>
        <w:ind w:left="0"/>
        <w:jc w:val="both"/>
      </w:pPr>
      <w:r>
        <w:rPr>
          <w:rFonts w:ascii="Times New Roman"/>
          <w:b w:val="false"/>
          <w:i w:val="false"/>
          <w:color w:val="000000"/>
          <w:sz w:val="28"/>
        </w:rPr>
        <w:t xml:space="preserve">сақтандыруға төлейтiн сақтық төлемiнен басқа денсаулық қорғау </w:t>
      </w:r>
    </w:p>
    <w:p>
      <w:pPr>
        <w:spacing w:after="0"/>
        <w:ind w:left="0"/>
        <w:jc w:val="both"/>
      </w:pPr>
      <w:r>
        <w:rPr>
          <w:rFonts w:ascii="Times New Roman"/>
          <w:b w:val="false"/>
          <w:i w:val="false"/>
          <w:color w:val="000000"/>
          <w:sz w:val="28"/>
        </w:rPr>
        <w:t>саласы қорының қаржысы мыналарға жұмсалады:</w:t>
      </w:r>
    </w:p>
    <w:p>
      <w:pPr>
        <w:spacing w:after="0"/>
        <w:ind w:left="0"/>
        <w:jc w:val="both"/>
      </w:pPr>
      <w:r>
        <w:rPr>
          <w:rFonts w:ascii="Times New Roman"/>
          <w:b w:val="false"/>
          <w:i w:val="false"/>
          <w:color w:val="000000"/>
          <w:sz w:val="28"/>
        </w:rPr>
        <w:t>     а) жедел және кезек күттiрмейтiн медициналық көмектi қаржыландыру</w:t>
      </w:r>
    </w:p>
    <w:p>
      <w:pPr>
        <w:spacing w:after="0"/>
        <w:ind w:left="0"/>
        <w:jc w:val="both"/>
      </w:pPr>
      <w:r>
        <w:rPr>
          <w:rFonts w:ascii="Times New Roman"/>
          <w:b w:val="false"/>
          <w:i w:val="false"/>
          <w:color w:val="000000"/>
          <w:sz w:val="28"/>
        </w:rPr>
        <w:t>мына жағдайда:</w:t>
      </w:r>
    </w:p>
    <w:p>
      <w:pPr>
        <w:spacing w:after="0"/>
        <w:ind w:left="0"/>
        <w:jc w:val="both"/>
      </w:pPr>
      <w:r>
        <w:rPr>
          <w:rFonts w:ascii="Times New Roman"/>
          <w:b w:val="false"/>
          <w:i w:val="false"/>
          <w:color w:val="000000"/>
          <w:sz w:val="28"/>
        </w:rPr>
        <w:t>     - кенеттен ауырғанда және науқастың өмiрiне қауiп төнгенде;</w:t>
      </w:r>
    </w:p>
    <w:p>
      <w:pPr>
        <w:spacing w:after="0"/>
        <w:ind w:left="0"/>
        <w:jc w:val="both"/>
      </w:pPr>
      <w:r>
        <w:rPr>
          <w:rFonts w:ascii="Times New Roman"/>
          <w:b w:val="false"/>
          <w:i w:val="false"/>
          <w:color w:val="000000"/>
          <w:sz w:val="28"/>
        </w:rPr>
        <w:t>     - жарақаттанғанда және кездейсоқ сәтсiздiкке ұшырағанда;</w:t>
      </w:r>
    </w:p>
    <w:p>
      <w:pPr>
        <w:spacing w:after="0"/>
        <w:ind w:left="0"/>
        <w:jc w:val="both"/>
      </w:pPr>
      <w:r>
        <w:rPr>
          <w:rFonts w:ascii="Times New Roman"/>
          <w:b w:val="false"/>
          <w:i w:val="false"/>
          <w:color w:val="000000"/>
          <w:sz w:val="28"/>
        </w:rPr>
        <w:t>     - қатты ауыр соматикалық, хирургиялық және жұқпалы ауруларға</w:t>
      </w:r>
    </w:p>
    <w:p>
      <w:pPr>
        <w:spacing w:after="0"/>
        <w:ind w:left="0"/>
        <w:jc w:val="both"/>
      </w:pPr>
      <w:r>
        <w:rPr>
          <w:rFonts w:ascii="Times New Roman"/>
          <w:b w:val="false"/>
          <w:i w:val="false"/>
          <w:color w:val="000000"/>
          <w:sz w:val="28"/>
        </w:rPr>
        <w:t>тап болғанда;</w:t>
      </w:r>
    </w:p>
    <w:p>
      <w:pPr>
        <w:spacing w:after="0"/>
        <w:ind w:left="0"/>
        <w:jc w:val="both"/>
      </w:pPr>
      <w:r>
        <w:rPr>
          <w:rFonts w:ascii="Times New Roman"/>
          <w:b w:val="false"/>
          <w:i w:val="false"/>
          <w:color w:val="000000"/>
          <w:sz w:val="28"/>
        </w:rPr>
        <w:t>     б) арнаулы медициналық көмек мынадай жағдайда қаржыландырылады;</w:t>
      </w:r>
    </w:p>
    <w:p>
      <w:pPr>
        <w:spacing w:after="0"/>
        <w:ind w:left="0"/>
        <w:jc w:val="both"/>
      </w:pPr>
      <w:r>
        <w:rPr>
          <w:rFonts w:ascii="Times New Roman"/>
          <w:b w:val="false"/>
          <w:i w:val="false"/>
          <w:color w:val="000000"/>
          <w:sz w:val="28"/>
        </w:rPr>
        <w:t xml:space="preserve">     - жүйке ауруханалары, жүйке-нерв диспансерлерi, емхана </w:t>
      </w:r>
    </w:p>
    <w:p>
      <w:pPr>
        <w:spacing w:after="0"/>
        <w:ind w:left="0"/>
        <w:jc w:val="both"/>
      </w:pPr>
      <w:r>
        <w:rPr>
          <w:rFonts w:ascii="Times New Roman"/>
          <w:b w:val="false"/>
          <w:i w:val="false"/>
          <w:color w:val="000000"/>
          <w:sz w:val="28"/>
        </w:rPr>
        <w:t>құрамындағы жүйке ауруы кабинеттерi;</w:t>
      </w:r>
    </w:p>
    <w:p>
      <w:pPr>
        <w:spacing w:after="0"/>
        <w:ind w:left="0"/>
        <w:jc w:val="both"/>
      </w:pPr>
      <w:r>
        <w:rPr>
          <w:rFonts w:ascii="Times New Roman"/>
          <w:b w:val="false"/>
          <w:i w:val="false"/>
          <w:color w:val="000000"/>
          <w:sz w:val="28"/>
        </w:rPr>
        <w:t>     - терi-венерологиялық диспансерлерi, диспансерлер мен аурухана</w:t>
      </w:r>
    </w:p>
    <w:p>
      <w:pPr>
        <w:spacing w:after="0"/>
        <w:ind w:left="0"/>
        <w:jc w:val="both"/>
      </w:pPr>
      <w:r>
        <w:rPr>
          <w:rFonts w:ascii="Times New Roman"/>
          <w:b w:val="false"/>
          <w:i w:val="false"/>
          <w:color w:val="000000"/>
          <w:sz w:val="28"/>
        </w:rPr>
        <w:t>бөлiмдерi, кабинеттер;</w:t>
      </w:r>
    </w:p>
    <w:p>
      <w:pPr>
        <w:spacing w:after="0"/>
        <w:ind w:left="0"/>
        <w:jc w:val="both"/>
      </w:pPr>
      <w:r>
        <w:rPr>
          <w:rFonts w:ascii="Times New Roman"/>
          <w:b w:val="false"/>
          <w:i w:val="false"/>
          <w:color w:val="000000"/>
          <w:sz w:val="28"/>
        </w:rPr>
        <w:t>     - наркологиялық ауруханалар, диспансерлер, емдеу-профилактикалық</w:t>
      </w:r>
    </w:p>
    <w:p>
      <w:pPr>
        <w:spacing w:after="0"/>
        <w:ind w:left="0"/>
        <w:jc w:val="both"/>
      </w:pPr>
      <w:r>
        <w:rPr>
          <w:rFonts w:ascii="Times New Roman"/>
          <w:b w:val="false"/>
          <w:i w:val="false"/>
          <w:color w:val="000000"/>
          <w:sz w:val="28"/>
        </w:rPr>
        <w:t>мекемелерiнiң құрамындағы кабинеттер;</w:t>
      </w:r>
    </w:p>
    <w:p>
      <w:pPr>
        <w:spacing w:after="0"/>
        <w:ind w:left="0"/>
        <w:jc w:val="both"/>
      </w:pPr>
      <w:r>
        <w:rPr>
          <w:rFonts w:ascii="Times New Roman"/>
          <w:b w:val="false"/>
          <w:i w:val="false"/>
          <w:color w:val="000000"/>
          <w:sz w:val="28"/>
        </w:rPr>
        <w:t>     - барлық топтағы мүгедектерге арналған госпитальдар;</w:t>
      </w:r>
    </w:p>
    <w:p>
      <w:pPr>
        <w:spacing w:after="0"/>
        <w:ind w:left="0"/>
        <w:jc w:val="both"/>
      </w:pPr>
      <w:r>
        <w:rPr>
          <w:rFonts w:ascii="Times New Roman"/>
          <w:b w:val="false"/>
          <w:i w:val="false"/>
          <w:color w:val="000000"/>
          <w:sz w:val="28"/>
        </w:rPr>
        <w:t>     - жоспарлы және шұғыл кеңес көмегiн беру бөлiмдерi;</w:t>
      </w:r>
    </w:p>
    <w:p>
      <w:pPr>
        <w:spacing w:after="0"/>
        <w:ind w:left="0"/>
        <w:jc w:val="both"/>
      </w:pPr>
      <w:r>
        <w:rPr>
          <w:rFonts w:ascii="Times New Roman"/>
          <w:b w:val="false"/>
          <w:i w:val="false"/>
          <w:color w:val="000000"/>
          <w:sz w:val="28"/>
        </w:rPr>
        <w:t>     в) аурулардың профилактикасы бойынша шараларды қаржыландыру;</w:t>
      </w:r>
    </w:p>
    <w:p>
      <w:pPr>
        <w:spacing w:after="0"/>
        <w:ind w:left="0"/>
        <w:jc w:val="both"/>
      </w:pPr>
      <w:r>
        <w:rPr>
          <w:rFonts w:ascii="Times New Roman"/>
          <w:b w:val="false"/>
          <w:i w:val="false"/>
          <w:color w:val="000000"/>
          <w:sz w:val="28"/>
        </w:rPr>
        <w:t>     - халықтың жасөспiрiм және ересектерiне профилактикалық егу</w:t>
      </w:r>
    </w:p>
    <w:p>
      <w:pPr>
        <w:spacing w:after="0"/>
        <w:ind w:left="0"/>
        <w:jc w:val="both"/>
      </w:pPr>
      <w:r>
        <w:rPr>
          <w:rFonts w:ascii="Times New Roman"/>
          <w:b w:val="false"/>
          <w:i w:val="false"/>
          <w:color w:val="000000"/>
          <w:sz w:val="28"/>
        </w:rPr>
        <w:t>жұмыстарын ұйымдастыру және өткiзу;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 w:id="1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г) онкология диспансерлерiнiң қызметiн, туберкулез ауруларын, бруцеллез бөлiмдерiнiң диспансерлерiн, лепрозорийлар, трахоматоз диспансерлерiн, СПИД-пен күрес жөнiндегi орталықтарды, балалар үйлерiн, балалар санаторийлерiн, үлкендердiң туберкулез санаторийлерiн, сүт кухнясын, медициналық статистика бюросын, соттық-медициналық және патологиялық-анатомиялық сараптау бюросын, қан құю станциясын (бөлiмдерiн, кабинеттерiн), арнаулы медициналық жабдықтау баздары мен қоймаларын; </w:t>
      </w:r>
      <w:r>
        <w:br/>
      </w:r>
      <w:r>
        <w:rPr>
          <w:rFonts w:ascii="Times New Roman"/>
          <w:b w:val="false"/>
          <w:i w:val="false"/>
          <w:color w:val="000000"/>
          <w:sz w:val="28"/>
        </w:rPr>
        <w:t xml:space="preserve">
      д) кардиологиялық-хирургиялық және дене мүшелерi мен тканьдарын ауыстырғандағы төлем Қазақстан Республикасының Денсаулық сақтау министрлiгiнiң бекiткен тiзбесi бойынша жүргiзiледi; </w:t>
      </w:r>
      <w:r>
        <w:br/>
      </w:r>
      <w:r>
        <w:rPr>
          <w:rFonts w:ascii="Times New Roman"/>
          <w:b w:val="false"/>
          <w:i w:val="false"/>
          <w:color w:val="000000"/>
          <w:sz w:val="28"/>
        </w:rPr>
        <w:t xml:space="preserve">
      е) жаппай ауырған кезде, зардап шеккен аймақтарға, халықтың денсаулығын қорғау саласында апат және басқа да мақсаттарға көрсетiлген медициналық көмек үшiн жұмсалады. </w:t>
      </w:r>
      <w:r>
        <w:br/>
      </w:r>
      <w:r>
        <w:rPr>
          <w:rFonts w:ascii="Times New Roman"/>
          <w:b w:val="false"/>
          <w:i w:val="false"/>
          <w:color w:val="000000"/>
          <w:sz w:val="28"/>
        </w:rPr>
        <w:t xml:space="preserve">
      Кәсiптiк және басқа аурулардың шығуы кезiнде өткiзiлген профилактикалық, емдеу-диагностикалық, санитарлық-гигиеналық, қалпына келтiру шаралары науқастың шығуына жауапты өндiрiстiк кәсiпорындар қаражаты есебiнен қаржыландырылады.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1993 жылғы 23 қарашадағы </w:t>
      </w:r>
      <w:r>
        <w:br/>
      </w:r>
      <w:r>
        <w:rPr>
          <w:rFonts w:ascii="Times New Roman"/>
          <w:b w:val="false"/>
          <w:i w:val="false"/>
          <w:color w:val="000000"/>
          <w:sz w:val="28"/>
        </w:rPr>
        <w:t xml:space="preserve">
                                                 N 1174 қаулысына </w:t>
      </w:r>
      <w:r>
        <w:br/>
      </w:r>
      <w:r>
        <w:rPr>
          <w:rFonts w:ascii="Times New Roman"/>
          <w:b w:val="false"/>
          <w:i w:val="false"/>
          <w:color w:val="000000"/>
          <w:sz w:val="28"/>
        </w:rPr>
        <w:t xml:space="preserve">
                                                    N 2 қосымша </w:t>
      </w:r>
      <w:r>
        <w:br/>
      </w:r>
      <w:r>
        <w:rPr>
          <w:rFonts w:ascii="Times New Roman"/>
          <w:b w:val="false"/>
          <w:i w:val="false"/>
          <w:color w:val="000000"/>
          <w:sz w:val="28"/>
        </w:rPr>
        <w:t xml:space="preserve">
         Емдеу-профилактикалық мекемелердi тiркеу туралы </w:t>
      </w:r>
      <w:r>
        <w:br/>
      </w:r>
      <w:r>
        <w:rPr>
          <w:rFonts w:ascii="Times New Roman"/>
          <w:b w:val="false"/>
          <w:i w:val="false"/>
          <w:color w:val="000000"/>
          <w:sz w:val="28"/>
        </w:rPr>
        <w:t>
 </w:t>
      </w:r>
      <w:r>
        <w:br/>
      </w:r>
      <w:r>
        <w:rPr>
          <w:rFonts w:ascii="Times New Roman"/>
          <w:b w:val="false"/>
          <w:i w:val="false"/>
          <w:color w:val="000000"/>
          <w:sz w:val="28"/>
        </w:rPr>
        <w:t xml:space="preserve">
                          Е Р Е Ж Е </w:t>
      </w:r>
      <w:r>
        <w:br/>
      </w:r>
      <w:r>
        <w:rPr>
          <w:rFonts w:ascii="Times New Roman"/>
          <w:b w:val="false"/>
          <w:i w:val="false"/>
          <w:color w:val="000000"/>
          <w:sz w:val="28"/>
        </w:rPr>
        <w:t xml:space="preserve">
                   1. Жалпы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Аккредитациялау дегенiмiз медициналық көмек пен қызметтiң қандай түрiн болмасын жүзеге асыратын емдеу-профилактикалық мекемелерiне рұқсат (сертификат) беру деп ұғылады. Аккредитациялау құқығын емдеу-профилактикалық мекемелерiнiң материалдық-техникалық базаларының жағдайы және медицина қызметкерлерiнiң құрамы мен бiлiктiлiгi анықтайды. </w:t>
      </w:r>
    </w:p>
    <w:bookmarkEnd w:id="14"/>
    <w:bookmarkStart w:name="z22" w:id="15"/>
    <w:p>
      <w:pPr>
        <w:spacing w:after="0"/>
        <w:ind w:left="0"/>
        <w:jc w:val="both"/>
      </w:pP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     Меншiк түрлерiне қарамастан (мемлекеттiк, кооперативтiк,</w:t>
      </w:r>
    </w:p>
    <w:p>
      <w:pPr>
        <w:spacing w:after="0"/>
        <w:ind w:left="0"/>
        <w:jc w:val="both"/>
      </w:pPr>
      <w:r>
        <w:rPr>
          <w:rFonts w:ascii="Times New Roman"/>
          <w:b w:val="false"/>
          <w:i w:val="false"/>
          <w:color w:val="000000"/>
          <w:sz w:val="28"/>
        </w:rPr>
        <w:t>жеке меншiктiк, ұжымдық, акционерлiк және т. б.) емдеу-профилактикалық</w:t>
      </w:r>
    </w:p>
    <w:p>
      <w:pPr>
        <w:spacing w:after="0"/>
        <w:ind w:left="0"/>
        <w:jc w:val="both"/>
      </w:pPr>
      <w:r>
        <w:rPr>
          <w:rFonts w:ascii="Times New Roman"/>
          <w:b w:val="false"/>
          <w:i w:val="false"/>
          <w:color w:val="000000"/>
          <w:sz w:val="28"/>
        </w:rPr>
        <w:t>мекемелерiнiң барлығы да аккредитациялануына болады.</w:t>
      </w:r>
    </w:p>
    <w:p>
      <w:pPr>
        <w:spacing w:after="0"/>
        <w:ind w:left="0"/>
        <w:jc w:val="both"/>
      </w:pPr>
      <w:r>
        <w:rPr>
          <w:rFonts w:ascii="Times New Roman"/>
          <w:b w:val="false"/>
          <w:i w:val="false"/>
          <w:color w:val="000000"/>
          <w:sz w:val="28"/>
        </w:rPr>
        <w:t>     Аккредитациялауды аккредитациялық комиссия жүргiзедi.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АККРЕДИТАЦИЯ ШАРТТАРЫ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Аккредитация туралы рұқсат алғысы келетiн емдеу-профилактикалық</w:t>
      </w:r>
    </w:p>
    <w:p>
      <w:pPr>
        <w:spacing w:after="0"/>
        <w:ind w:left="0"/>
        <w:jc w:val="both"/>
      </w:pPr>
      <w:r>
        <w:rPr>
          <w:rFonts w:ascii="Times New Roman"/>
          <w:b w:val="false"/>
          <w:i w:val="false"/>
          <w:color w:val="000000"/>
          <w:sz w:val="28"/>
        </w:rPr>
        <w:t xml:space="preserve">мекемесi, аккредитациялау комиссиясына мына сипаттағы құжаттарды </w:t>
      </w:r>
    </w:p>
    <w:p>
      <w:pPr>
        <w:spacing w:after="0"/>
        <w:ind w:left="0"/>
        <w:jc w:val="both"/>
      </w:pPr>
      <w:r>
        <w:rPr>
          <w:rFonts w:ascii="Times New Roman"/>
          <w:b w:val="false"/>
          <w:i w:val="false"/>
          <w:color w:val="000000"/>
          <w:sz w:val="28"/>
        </w:rPr>
        <w:t>тапсыруы керек:</w:t>
      </w:r>
    </w:p>
    <w:p>
      <w:pPr>
        <w:spacing w:after="0"/>
        <w:ind w:left="0"/>
        <w:jc w:val="both"/>
      </w:pPr>
      <w:r>
        <w:rPr>
          <w:rFonts w:ascii="Times New Roman"/>
          <w:b w:val="false"/>
          <w:i w:val="false"/>
          <w:color w:val="000000"/>
          <w:sz w:val="28"/>
        </w:rPr>
        <w:t>    - кадрлар құрамы;</w:t>
      </w:r>
    </w:p>
    <w:p>
      <w:pPr>
        <w:spacing w:after="0"/>
        <w:ind w:left="0"/>
        <w:jc w:val="both"/>
      </w:pPr>
      <w:r>
        <w:rPr>
          <w:rFonts w:ascii="Times New Roman"/>
          <w:b w:val="false"/>
          <w:i w:val="false"/>
          <w:color w:val="000000"/>
          <w:sz w:val="28"/>
        </w:rPr>
        <w:t>    - мекеменiң материалдық-техникалық базасы;</w:t>
      </w:r>
    </w:p>
    <w:p>
      <w:pPr>
        <w:spacing w:after="0"/>
        <w:ind w:left="0"/>
        <w:jc w:val="both"/>
      </w:pPr>
      <w:r>
        <w:rPr>
          <w:rFonts w:ascii="Times New Roman"/>
          <w:b w:val="false"/>
          <w:i w:val="false"/>
          <w:color w:val="000000"/>
          <w:sz w:val="28"/>
        </w:rPr>
        <w:t>    - медициналық көмек пен қызмет түрлерiнiң тiзбесi медициналық</w:t>
      </w:r>
    </w:p>
    <w:p>
      <w:pPr>
        <w:spacing w:after="0"/>
        <w:ind w:left="0"/>
        <w:jc w:val="both"/>
      </w:pPr>
      <w:r>
        <w:rPr>
          <w:rFonts w:ascii="Times New Roman"/>
          <w:b w:val="false"/>
          <w:i w:val="false"/>
          <w:color w:val="000000"/>
          <w:sz w:val="28"/>
        </w:rPr>
        <w:t>көмектiң медициналық-экономикалық стандартына сәйкес болуға тиiс.</w:t>
      </w:r>
    </w:p>
    <w:p>
      <w:pPr>
        <w:spacing w:after="0"/>
        <w:ind w:left="0"/>
        <w:jc w:val="both"/>
      </w:pPr>
      <w:r>
        <w:rPr>
          <w:rFonts w:ascii="Times New Roman"/>
          <w:b w:val="false"/>
          <w:i w:val="false"/>
          <w:color w:val="000000"/>
          <w:sz w:val="28"/>
        </w:rPr>
        <w:t>     Аккредитациялау қажеттi құжаттарды өткiзгеннен екi апта</w:t>
      </w:r>
    </w:p>
    <w:p>
      <w:pPr>
        <w:spacing w:after="0"/>
        <w:ind w:left="0"/>
        <w:jc w:val="both"/>
      </w:pPr>
      <w:r>
        <w:rPr>
          <w:rFonts w:ascii="Times New Roman"/>
          <w:b w:val="false"/>
          <w:i w:val="false"/>
          <w:color w:val="000000"/>
          <w:sz w:val="28"/>
        </w:rPr>
        <w:t>iшiнде жүргiзiледi.</w:t>
      </w:r>
    </w:p>
    <w:p>
      <w:pPr>
        <w:spacing w:after="0"/>
        <w:ind w:left="0"/>
        <w:jc w:val="both"/>
      </w:pPr>
      <w:r>
        <w:rPr>
          <w:rFonts w:ascii="Times New Roman"/>
          <w:b w:val="false"/>
          <w:i w:val="false"/>
          <w:color w:val="000000"/>
          <w:sz w:val="28"/>
        </w:rPr>
        <w:t xml:space="preserve">     Аккредитациялау жөнiндегi комиссия жұмысы тiкелей </w:t>
      </w:r>
    </w:p>
    <w:p>
      <w:pPr>
        <w:spacing w:after="0"/>
        <w:ind w:left="0"/>
        <w:jc w:val="both"/>
      </w:pPr>
      <w:r>
        <w:rPr>
          <w:rFonts w:ascii="Times New Roman"/>
          <w:b w:val="false"/>
          <w:i w:val="false"/>
          <w:color w:val="000000"/>
          <w:sz w:val="28"/>
        </w:rPr>
        <w:t>емдеу-профилактикалық мекемелерiнде өтедi.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АККРЕДИТАЦИЯЛАУ</w:t>
      </w:r>
    </w:p>
    <w:p>
      <w:pPr>
        <w:spacing w:after="0"/>
        <w:ind w:left="0"/>
        <w:jc w:val="both"/>
      </w:pPr>
      <w:r>
        <w:rPr>
          <w:rFonts w:ascii="Times New Roman"/>
          <w:b w:val="false"/>
          <w:i w:val="false"/>
          <w:color w:val="000000"/>
          <w:sz w:val="28"/>
        </w:rPr>
        <w:t>                    КОМИССИЯСЫНЫҢ ҚҰҚЫҒЫ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Аккредитациялау комиссиясының аккредитациялау туралы сертификат берiлген емдеу-профилактикалық мекемелер қызметiнiң сәйкестiгiне, көрсетiлген медициналық қызметтiң номенклатураларына, түрлерiне, тiзбесi мен сапасына тексеру жүргiзуге құқығы бар. </w:t>
      </w:r>
      <w:r>
        <w:br/>
      </w:r>
      <w:r>
        <w:rPr>
          <w:rFonts w:ascii="Times New Roman"/>
          <w:b w:val="false"/>
          <w:i w:val="false"/>
          <w:color w:val="000000"/>
          <w:sz w:val="28"/>
        </w:rPr>
        <w:t xml:space="preserve">
      Сақтандырылған, сақтанушы, сақтандырушы және денсаулық сақтау органдары көрсетiлген медициналық көмектiң сапасына, көрсеткiшiнiң нашарлығына шағымданған жағдайда, егер мекеме қызметiнiң соңғы нәтижесi оны сипаттайтын болса, оларға осыған орай кезектен тыс аккредитациялау жүргiзiледi. </w:t>
      </w:r>
      <w:r>
        <w:br/>
      </w:r>
      <w:r>
        <w:rPr>
          <w:rFonts w:ascii="Times New Roman"/>
          <w:b w:val="false"/>
          <w:i w:val="false"/>
          <w:color w:val="000000"/>
          <w:sz w:val="28"/>
        </w:rPr>
        <w:t xml:space="preserve">
      Емдеу-профилактикалық мекеме қызметiнiң тәртiбiн бұзған жағдайда, онда аккредитациялау туралы сертификат алу тәртiбiн бұзудың түрiне қарай рұқсатты мүлде алмайды немесе белгiлi бiр мерзiмге доғарылады. Егер медициналық қызмет сапасының деңгейi медициналық-экономикалық стандарттарды орындау негiзiнде анықталған 80 проценттен төмен болса, онда медициналық қызметтiң тиiстi түрi аккредитациялау туралы сертификаттан айырылады. </w:t>
      </w:r>
      <w:r>
        <w:br/>
      </w:r>
      <w:r>
        <w:rPr>
          <w:rFonts w:ascii="Times New Roman"/>
          <w:b w:val="false"/>
          <w:i w:val="false"/>
          <w:color w:val="000000"/>
          <w:sz w:val="28"/>
        </w:rPr>
        <w:t xml:space="preserve">
      Егер медициналық қызметтiң сапа деңгейi медициналық-экономикалық </w:t>
      </w:r>
    </w:p>
    <w:bookmarkStart w:name="z23" w:id="16"/>
    <w:p>
      <w:pPr>
        <w:spacing w:after="0"/>
        <w:ind w:left="0"/>
        <w:jc w:val="both"/>
      </w:pPr>
      <w:r>
        <w:rPr>
          <w:rFonts w:ascii="Times New Roman"/>
          <w:b w:val="false"/>
          <w:i w:val="false"/>
          <w:color w:val="000000"/>
          <w:sz w:val="28"/>
        </w:rPr>
        <w:t>
 </w:t>
      </w:r>
    </w:p>
    <w:bookmarkEnd w:id="16"/>
    <w:p>
      <w:pPr>
        <w:spacing w:after="0"/>
        <w:ind w:left="0"/>
        <w:jc w:val="both"/>
      </w:pPr>
      <w:r>
        <w:rPr>
          <w:rFonts w:ascii="Times New Roman"/>
          <w:b w:val="false"/>
          <w:i w:val="false"/>
          <w:color w:val="000000"/>
          <w:sz w:val="28"/>
        </w:rPr>
        <w:t>стандартқа сай 80 процент шегiнде болса, онда мекеме жұмыс сапасын</w:t>
      </w:r>
    </w:p>
    <w:p>
      <w:pPr>
        <w:spacing w:after="0"/>
        <w:ind w:left="0"/>
        <w:jc w:val="both"/>
      </w:pPr>
      <w:r>
        <w:rPr>
          <w:rFonts w:ascii="Times New Roman"/>
          <w:b w:val="false"/>
          <w:i w:val="false"/>
          <w:color w:val="000000"/>
          <w:sz w:val="28"/>
        </w:rPr>
        <w:t xml:space="preserve">жақсарту қажеттiгi туралы ескерту алады. </w:t>
      </w:r>
    </w:p>
    <w:p>
      <w:pPr>
        <w:spacing w:after="0"/>
        <w:ind w:left="0"/>
        <w:jc w:val="both"/>
      </w:pPr>
      <w:r>
        <w:rPr>
          <w:rFonts w:ascii="Times New Roman"/>
          <w:b w:val="false"/>
          <w:i w:val="false"/>
          <w:color w:val="000000"/>
          <w:sz w:val="28"/>
        </w:rPr>
        <w:t>     Медициналық қызметтiң сапа деңгейi 80 процент шегiнде екiншi</w:t>
      </w:r>
    </w:p>
    <w:p>
      <w:pPr>
        <w:spacing w:after="0"/>
        <w:ind w:left="0"/>
        <w:jc w:val="both"/>
      </w:pPr>
      <w:r>
        <w:rPr>
          <w:rFonts w:ascii="Times New Roman"/>
          <w:b w:val="false"/>
          <w:i w:val="false"/>
          <w:color w:val="000000"/>
          <w:sz w:val="28"/>
        </w:rPr>
        <w:t xml:space="preserve">рет белгiленген жағдайда, онда сапасыз көрсетiлген медициналық қызмет </w:t>
      </w:r>
    </w:p>
    <w:p>
      <w:pPr>
        <w:spacing w:after="0"/>
        <w:ind w:left="0"/>
        <w:jc w:val="both"/>
      </w:pPr>
      <w:r>
        <w:rPr>
          <w:rFonts w:ascii="Times New Roman"/>
          <w:b w:val="false"/>
          <w:i w:val="false"/>
          <w:color w:val="000000"/>
          <w:sz w:val="28"/>
        </w:rPr>
        <w:t>түрi аккредитацтялау туралы сертификаттан шығарылады.</w:t>
      </w:r>
    </w:p>
    <w:p>
      <w:pPr>
        <w:spacing w:after="0"/>
        <w:ind w:left="0"/>
        <w:jc w:val="both"/>
      </w:pPr>
      <w:r>
        <w:rPr>
          <w:rFonts w:ascii="Times New Roman"/>
          <w:b w:val="false"/>
          <w:i w:val="false"/>
          <w:color w:val="000000"/>
          <w:sz w:val="28"/>
        </w:rPr>
        <w:t>     Аккредитациялау комиссиясы емдеу-профилактикалық мекеменiң</w:t>
      </w:r>
    </w:p>
    <w:p>
      <w:pPr>
        <w:spacing w:after="0"/>
        <w:ind w:left="0"/>
        <w:jc w:val="both"/>
      </w:pPr>
      <w:r>
        <w:rPr>
          <w:rFonts w:ascii="Times New Roman"/>
          <w:b w:val="false"/>
          <w:i w:val="false"/>
          <w:color w:val="000000"/>
          <w:sz w:val="28"/>
        </w:rPr>
        <w:t>аккредитациялау сертификатынан шыққандығы не өзгертiлетiндiгi жөнiнде</w:t>
      </w:r>
    </w:p>
    <w:p>
      <w:pPr>
        <w:spacing w:after="0"/>
        <w:ind w:left="0"/>
        <w:jc w:val="both"/>
      </w:pPr>
      <w:r>
        <w:rPr>
          <w:rFonts w:ascii="Times New Roman"/>
          <w:b w:val="false"/>
          <w:i w:val="false"/>
          <w:color w:val="000000"/>
          <w:sz w:val="28"/>
        </w:rPr>
        <w:t>барлық мүдделi адамдарды хабардар етедi.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ЕМДЕУ-ПРОФИЛАКТИКАЛЫҚ</w:t>
      </w:r>
    </w:p>
    <w:p>
      <w:pPr>
        <w:spacing w:after="0"/>
        <w:ind w:left="0"/>
        <w:jc w:val="both"/>
      </w:pPr>
      <w:r>
        <w:rPr>
          <w:rFonts w:ascii="Times New Roman"/>
          <w:b w:val="false"/>
          <w:i w:val="false"/>
          <w:color w:val="000000"/>
          <w:sz w:val="28"/>
        </w:rPr>
        <w:t>                  МЕКЕМЕЛЕРIНIҢ ҚҰҚЫҒЫ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Емдеу-профилактикалық мекемелер:</w:t>
      </w:r>
    </w:p>
    <w:p>
      <w:pPr>
        <w:spacing w:after="0"/>
        <w:ind w:left="0"/>
        <w:jc w:val="both"/>
      </w:pPr>
      <w:r>
        <w:rPr>
          <w:rFonts w:ascii="Times New Roman"/>
          <w:b w:val="false"/>
          <w:i w:val="false"/>
          <w:color w:val="000000"/>
          <w:sz w:val="28"/>
        </w:rPr>
        <w:t>     - медициналық қызметтiң, ауруларды емдеу және профилактикадан</w:t>
      </w:r>
    </w:p>
    <w:p>
      <w:pPr>
        <w:spacing w:after="0"/>
        <w:ind w:left="0"/>
        <w:jc w:val="both"/>
      </w:pPr>
      <w:r>
        <w:rPr>
          <w:rFonts w:ascii="Times New Roman"/>
          <w:b w:val="false"/>
          <w:i w:val="false"/>
          <w:color w:val="000000"/>
          <w:sz w:val="28"/>
        </w:rPr>
        <w:t>өткiзудiң, диспансерлiк бақылаудың номенклатурасы мен түрiн анықтауға;</w:t>
      </w:r>
    </w:p>
    <w:p>
      <w:pPr>
        <w:spacing w:after="0"/>
        <w:ind w:left="0"/>
        <w:jc w:val="both"/>
      </w:pPr>
      <w:r>
        <w:rPr>
          <w:rFonts w:ascii="Times New Roman"/>
          <w:b w:val="false"/>
          <w:i w:val="false"/>
          <w:color w:val="000000"/>
          <w:sz w:val="28"/>
        </w:rPr>
        <w:t>     - аккредитациялау туралы сертификат алуға;</w:t>
      </w:r>
    </w:p>
    <w:p>
      <w:pPr>
        <w:spacing w:after="0"/>
        <w:ind w:left="0"/>
        <w:jc w:val="both"/>
      </w:pPr>
      <w:r>
        <w:rPr>
          <w:rFonts w:ascii="Times New Roman"/>
          <w:b w:val="false"/>
          <w:i w:val="false"/>
          <w:color w:val="000000"/>
          <w:sz w:val="28"/>
        </w:rPr>
        <w:t xml:space="preserve">     - аккредитациялау туралы сертификаттан бас тартқан немесе </w:t>
      </w:r>
    </w:p>
    <w:p>
      <w:pPr>
        <w:spacing w:after="0"/>
        <w:ind w:left="0"/>
        <w:jc w:val="both"/>
      </w:pPr>
      <w:r>
        <w:rPr>
          <w:rFonts w:ascii="Times New Roman"/>
          <w:b w:val="false"/>
          <w:i w:val="false"/>
          <w:color w:val="000000"/>
          <w:sz w:val="28"/>
        </w:rPr>
        <w:t xml:space="preserve">шығарылған жағдайда медициналық-экономикалық стандартты орындауда </w:t>
      </w:r>
    </w:p>
    <w:p>
      <w:pPr>
        <w:spacing w:after="0"/>
        <w:ind w:left="0"/>
        <w:jc w:val="both"/>
      </w:pPr>
      <w:r>
        <w:rPr>
          <w:rFonts w:ascii="Times New Roman"/>
          <w:b w:val="false"/>
          <w:i w:val="false"/>
          <w:color w:val="000000"/>
          <w:sz w:val="28"/>
        </w:rPr>
        <w:t>технологияның бұзылуын жойғаннан соң қайтадан аккредитациялаудан өтуге;</w:t>
      </w:r>
    </w:p>
    <w:p>
      <w:pPr>
        <w:spacing w:after="0"/>
        <w:ind w:left="0"/>
        <w:jc w:val="both"/>
      </w:pPr>
      <w:r>
        <w:rPr>
          <w:rFonts w:ascii="Times New Roman"/>
          <w:b w:val="false"/>
          <w:i w:val="false"/>
          <w:color w:val="000000"/>
          <w:sz w:val="28"/>
        </w:rPr>
        <w:t>     - емдеу-профилактикалық мекемесiнiң статусы мен түрi өзгергенде</w:t>
      </w:r>
    </w:p>
    <w:p>
      <w:pPr>
        <w:spacing w:after="0"/>
        <w:ind w:left="0"/>
        <w:jc w:val="both"/>
      </w:pPr>
      <w:r>
        <w:rPr>
          <w:rFonts w:ascii="Times New Roman"/>
          <w:b w:val="false"/>
          <w:i w:val="false"/>
          <w:color w:val="000000"/>
          <w:sz w:val="28"/>
        </w:rPr>
        <w:t xml:space="preserve">кезектен тыс аккредитациялауға құқылы.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Министрлер Кабинетiнiң </w:t>
      </w:r>
    </w:p>
    <w:p>
      <w:pPr>
        <w:spacing w:after="0"/>
        <w:ind w:left="0"/>
        <w:jc w:val="both"/>
      </w:pPr>
      <w:r>
        <w:rPr>
          <w:rFonts w:ascii="Times New Roman"/>
          <w:b w:val="false"/>
          <w:i w:val="false"/>
          <w:color w:val="000000"/>
          <w:sz w:val="28"/>
        </w:rPr>
        <w:t>                                            1993 жылғы 23 қарашадағы</w:t>
      </w:r>
    </w:p>
    <w:p>
      <w:pPr>
        <w:spacing w:after="0"/>
        <w:ind w:left="0"/>
        <w:jc w:val="both"/>
      </w:pPr>
      <w:r>
        <w:rPr>
          <w:rFonts w:ascii="Times New Roman"/>
          <w:b w:val="false"/>
          <w:i w:val="false"/>
          <w:color w:val="000000"/>
          <w:sz w:val="28"/>
        </w:rPr>
        <w:t>                                                N 1174 қаулысына</w:t>
      </w:r>
    </w:p>
    <w:p>
      <w:pPr>
        <w:spacing w:after="0"/>
        <w:ind w:left="0"/>
        <w:jc w:val="both"/>
      </w:pPr>
      <w:r>
        <w:rPr>
          <w:rFonts w:ascii="Times New Roman"/>
          <w:b w:val="false"/>
          <w:i w:val="false"/>
          <w:color w:val="000000"/>
          <w:sz w:val="28"/>
        </w:rPr>
        <w:t>                                                   N 3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Медициналық сақтандыру мекемелерi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 Л Г I  Е Р Е Ж 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 қағидалар</w:t>
      </w:r>
    </w:p>
    <w:p>
      <w:pPr>
        <w:spacing w:after="0"/>
        <w:ind w:left="0"/>
        <w:jc w:val="both"/>
      </w:pPr>
      <w:r>
        <w:rPr>
          <w:rFonts w:ascii="Times New Roman"/>
          <w:b w:val="false"/>
          <w:i w:val="false"/>
          <w:color w:val="000000"/>
          <w:sz w:val="28"/>
        </w:rPr>
        <w:t>     Медициналық сақтандыру мекемесi меншiктiң түрлi нысандарындағы</w:t>
      </w:r>
    </w:p>
    <w:p>
      <w:pPr>
        <w:spacing w:after="0"/>
        <w:ind w:left="0"/>
        <w:jc w:val="both"/>
      </w:pPr>
      <w:r>
        <w:rPr>
          <w:rFonts w:ascii="Times New Roman"/>
          <w:b w:val="false"/>
          <w:i w:val="false"/>
          <w:color w:val="000000"/>
          <w:sz w:val="28"/>
        </w:rPr>
        <w:t>дербес шаруашылық жүргiзу субъектiсi болып табылады және өз қызметiнде</w:t>
      </w:r>
    </w:p>
    <w:p>
      <w:pPr>
        <w:spacing w:after="0"/>
        <w:ind w:left="0"/>
        <w:jc w:val="both"/>
      </w:pPr>
      <w:r>
        <w:rPr>
          <w:rFonts w:ascii="Times New Roman"/>
          <w:b w:val="false"/>
          <w:i w:val="false"/>
          <w:color w:val="000000"/>
          <w:sz w:val="28"/>
        </w:rPr>
        <w:t>Қазақстан Республикасының заңдарын  басшылыққа алады.</w:t>
      </w:r>
    </w:p>
    <w:p>
      <w:pPr>
        <w:spacing w:after="0"/>
        <w:ind w:left="0"/>
        <w:jc w:val="both"/>
      </w:pPr>
      <w:r>
        <w:rPr>
          <w:rFonts w:ascii="Times New Roman"/>
          <w:b w:val="false"/>
          <w:i w:val="false"/>
          <w:color w:val="000000"/>
          <w:sz w:val="28"/>
        </w:rPr>
        <w:t>     Медициналық сақтандыру мекемесi заңды ұйым болып табылады.</w:t>
      </w:r>
    </w:p>
    <w:p>
      <w:pPr>
        <w:spacing w:after="0"/>
        <w:ind w:left="0"/>
        <w:jc w:val="both"/>
      </w:pPr>
      <w:r>
        <w:rPr>
          <w:rFonts w:ascii="Times New Roman"/>
          <w:b w:val="false"/>
          <w:i w:val="false"/>
          <w:color w:val="000000"/>
          <w:sz w:val="28"/>
        </w:rPr>
        <w:t xml:space="preserve">     Медициналық сақтандыру мекемесiнiң негiзгi мiндетi сақтандырылған </w:t>
      </w:r>
    </w:p>
    <w:p>
      <w:pPr>
        <w:spacing w:after="0"/>
        <w:ind w:left="0"/>
        <w:jc w:val="both"/>
      </w:pPr>
      <w:r>
        <w:rPr>
          <w:rFonts w:ascii="Times New Roman"/>
          <w:b w:val="false"/>
          <w:i w:val="false"/>
          <w:color w:val="000000"/>
          <w:sz w:val="28"/>
        </w:rPr>
        <w:t>азаматтарға медициналық жәрдем көрсетудi қаржыландыру, медициналық</w:t>
      </w:r>
    </w:p>
    <w:p>
      <w:pPr>
        <w:spacing w:after="0"/>
        <w:ind w:left="0"/>
        <w:jc w:val="both"/>
      </w:pPr>
      <w:r>
        <w:rPr>
          <w:rFonts w:ascii="Times New Roman"/>
          <w:b w:val="false"/>
          <w:i w:val="false"/>
          <w:color w:val="000000"/>
          <w:sz w:val="28"/>
        </w:rPr>
        <w:t>сақтандыру шартының талаптарына сәйкес медициналық және өзге қызмет</w:t>
      </w:r>
    </w:p>
    <w:p>
      <w:pPr>
        <w:spacing w:after="0"/>
        <w:ind w:left="0"/>
        <w:jc w:val="both"/>
      </w:pPr>
      <w:r>
        <w:rPr>
          <w:rFonts w:ascii="Times New Roman"/>
          <w:b w:val="false"/>
          <w:i w:val="false"/>
          <w:color w:val="000000"/>
          <w:sz w:val="28"/>
        </w:rPr>
        <w:t xml:space="preserve">көрсетудiң көлемiн, мерзiмi мен сапасын бақылауды жүзеге асыру </w:t>
      </w:r>
    </w:p>
    <w:p>
      <w:pPr>
        <w:spacing w:after="0"/>
        <w:ind w:left="0"/>
        <w:jc w:val="both"/>
      </w:pPr>
      <w:r>
        <w:rPr>
          <w:rFonts w:ascii="Times New Roman"/>
          <w:b w:val="false"/>
          <w:i w:val="false"/>
          <w:color w:val="000000"/>
          <w:sz w:val="28"/>
        </w:rPr>
        <w:t>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Медициналық сақтандыру мекемелерiнiң: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4" w:id="1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сақтанушылармен, медициналық мекемелермен және жеке қызмет көрсететiн дәрiгерлермен медициналық сақтандыру шарттарын жасасуға, қолданылып жүрген заңдарға сәйкес басқа да заңды операцияларды орындауға; </w:t>
      </w:r>
      <w:r>
        <w:br/>
      </w:r>
      <w:r>
        <w:rPr>
          <w:rFonts w:ascii="Times New Roman"/>
          <w:b w:val="false"/>
          <w:i w:val="false"/>
          <w:color w:val="000000"/>
          <w:sz w:val="28"/>
        </w:rPr>
        <w:t xml:space="preserve">
      - сотқа немесе төрелiк сотында талапкер немесе жауапкер болуға; </w:t>
      </w:r>
      <w:r>
        <w:br/>
      </w:r>
      <w:r>
        <w:rPr>
          <w:rFonts w:ascii="Times New Roman"/>
          <w:b w:val="false"/>
          <w:i w:val="false"/>
          <w:color w:val="000000"/>
          <w:sz w:val="28"/>
        </w:rPr>
        <w:t xml:space="preserve">
      - медициналық сақтандырудың басқа мекемелерiмен қайтадан сақтандыруға және ортақтаса сақтандыруға шарттар жасасуға; </w:t>
      </w:r>
      <w:r>
        <w:br/>
      </w:r>
      <w:r>
        <w:rPr>
          <w:rFonts w:ascii="Times New Roman"/>
          <w:b w:val="false"/>
          <w:i w:val="false"/>
          <w:color w:val="000000"/>
          <w:sz w:val="28"/>
        </w:rPr>
        <w:t xml:space="preserve">
      - медициналық мекемелердегi және медициналық сақтандыру бағдарламаларының шеңберiнде шарт талаптарына сәйкес жеке қабылдау жасайтын дәрiгерлердiң медициналық жәрдем көрсетуiнiң сапасы мен көлемiне бақылауды жүзеге асыруға; </w:t>
      </w:r>
      <w:r>
        <w:br/>
      </w:r>
      <w:r>
        <w:rPr>
          <w:rFonts w:ascii="Times New Roman"/>
          <w:b w:val="false"/>
          <w:i w:val="false"/>
          <w:color w:val="000000"/>
          <w:sz w:val="28"/>
        </w:rPr>
        <w:t xml:space="preserve">
      - сақтанушының жалпы дәрiгерлiк байқаудан немесе арнайы тексерiлуден мiндеттi түрде өткiзiлуiн сақтандырушыдан талап етуге; </w:t>
      </w:r>
      <w:r>
        <w:br/>
      </w:r>
      <w:r>
        <w:rPr>
          <w:rFonts w:ascii="Times New Roman"/>
          <w:b w:val="false"/>
          <w:i w:val="false"/>
          <w:color w:val="000000"/>
          <w:sz w:val="28"/>
        </w:rPr>
        <w:t xml:space="preserve">
      - шарт талаптарына сәйкес бекiтiлген нормалар бойынша мiндеттi медициналық сақтандыруға меншiктiң барлық нысанындағы кәсiпорындардың, мекемелердiң, ұйымдардың және жеке еңбек қызметiмен шұғылданатын адамдардың қаражаты дер кезiнде және толық өткiзулерiне бақылауды жүзеге асыруға; </w:t>
      </w:r>
      <w:r>
        <w:br/>
      </w:r>
      <w:r>
        <w:rPr>
          <w:rFonts w:ascii="Times New Roman"/>
          <w:b w:val="false"/>
          <w:i w:val="false"/>
          <w:color w:val="000000"/>
          <w:sz w:val="28"/>
        </w:rPr>
        <w:t xml:space="preserve">
      - егер оларға мүше болу шарты негiзгi медициналық сақтандыру мекемелерiнiң негiзгi қызметiне нұқсан келмесе ерiктi ассоциацияларға, акционерлiк қоғамдарға кiруге; </w:t>
      </w:r>
      <w:r>
        <w:br/>
      </w:r>
      <w:r>
        <w:rPr>
          <w:rFonts w:ascii="Times New Roman"/>
          <w:b w:val="false"/>
          <w:i w:val="false"/>
          <w:color w:val="000000"/>
          <w:sz w:val="28"/>
        </w:rPr>
        <w:t xml:space="preserve">
      - денсаулық сақтау мекемелерiн дамытуға қаражат қосуға; </w:t>
      </w:r>
      <w:r>
        <w:br/>
      </w:r>
      <w:r>
        <w:rPr>
          <w:rFonts w:ascii="Times New Roman"/>
          <w:b w:val="false"/>
          <w:i w:val="false"/>
          <w:color w:val="000000"/>
          <w:sz w:val="28"/>
        </w:rPr>
        <w:t xml:space="preserve">
      - медициналық сақтандыру мақсатында пайдалану үшiн аударымдарды, қайырымдылықтар мен сый-сияпатты қабылдауға құқы бар. </w:t>
      </w:r>
      <w:r>
        <w:br/>
      </w:r>
      <w:r>
        <w:rPr>
          <w:rFonts w:ascii="Times New Roman"/>
          <w:b w:val="false"/>
          <w:i w:val="false"/>
          <w:color w:val="000000"/>
          <w:sz w:val="28"/>
        </w:rPr>
        <w:t>
 </w:t>
      </w:r>
      <w:r>
        <w:br/>
      </w:r>
      <w:r>
        <w:rPr>
          <w:rFonts w:ascii="Times New Roman"/>
          <w:b w:val="false"/>
          <w:i w:val="false"/>
          <w:color w:val="000000"/>
          <w:sz w:val="28"/>
        </w:rPr>
        <w:t xml:space="preserve">
                  Медициналық сақтандыру мекемесi: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сақтандырылған азаматтардың медициналық сақтандыру бағдарламаларының шеңберiнде медицина мекемелерiнен немесе жеке қабылдау жасайтын дәрiгерлерден қажеттi көлем мен сапада кепiлдi медициналық көмек алуын қамтамасыз етуге; </w:t>
      </w:r>
      <w:r>
        <w:br/>
      </w:r>
      <w:r>
        <w:rPr>
          <w:rFonts w:ascii="Times New Roman"/>
          <w:b w:val="false"/>
          <w:i w:val="false"/>
          <w:color w:val="000000"/>
          <w:sz w:val="28"/>
        </w:rPr>
        <w:t xml:space="preserve">
      - сақтандырушылармен, медициналық мекемелермен және жеке қабылдау жасайтын дәрiгерлермен медициналық сақтандыру шарттарын жасауға; </w:t>
      </w:r>
      <w:r>
        <w:br/>
      </w:r>
      <w:r>
        <w:rPr>
          <w:rFonts w:ascii="Times New Roman"/>
          <w:b w:val="false"/>
          <w:i w:val="false"/>
          <w:color w:val="000000"/>
          <w:sz w:val="28"/>
        </w:rPr>
        <w:t xml:space="preserve">
      - жасалған шарттар негiзiнде сақтандырушылардан мiндеттi және ерiктi медициналық сақтандыруға жарналар қабылдауға; </w:t>
      </w:r>
      <w:r>
        <w:br/>
      </w:r>
      <w:r>
        <w:rPr>
          <w:rFonts w:ascii="Times New Roman"/>
          <w:b w:val="false"/>
          <w:i w:val="false"/>
          <w:color w:val="000000"/>
          <w:sz w:val="28"/>
        </w:rPr>
        <w:t xml:space="preserve">
      - мiндеттi және ерiктi медициналық сақтандыруға түсетiн сақтық жарналарына бақылау жасау мен есеп жүргiзуге, сақтанушыларға өтемдер төленуiн бақылап отыруға; </w:t>
      </w:r>
      <w:r>
        <w:br/>
      </w:r>
      <w:r>
        <w:rPr>
          <w:rFonts w:ascii="Times New Roman"/>
          <w:b w:val="false"/>
          <w:i w:val="false"/>
          <w:color w:val="000000"/>
          <w:sz w:val="28"/>
        </w:rPr>
        <w:t xml:space="preserve">
      - сақтандырушылар мен сақтанушылар контингентiнiң есебiн жүргiзуге; </w:t>
      </w:r>
      <w:r>
        <w:br/>
      </w:r>
      <w:r>
        <w:rPr>
          <w:rFonts w:ascii="Times New Roman"/>
          <w:b w:val="false"/>
          <w:i w:val="false"/>
          <w:color w:val="000000"/>
          <w:sz w:val="28"/>
        </w:rPr>
        <w:t xml:space="preserve">
      - медицина қызметкерлерiнiң кәсiби қателiгi салдарынан сақтандырушы мен сақтанушыға келтiрiлген зиянның өтелуiн қамтамасыз етуге; </w:t>
      </w:r>
      <w:r>
        <w:br/>
      </w:r>
      <w:r>
        <w:rPr>
          <w:rFonts w:ascii="Times New Roman"/>
          <w:b w:val="false"/>
          <w:i w:val="false"/>
          <w:color w:val="000000"/>
          <w:sz w:val="28"/>
        </w:rPr>
        <w:t xml:space="preserve">
      - әрбiр сақтанушы азаматқа медициналық сақтандыру құжатын беруге; </w:t>
      </w:r>
      <w:r>
        <w:br/>
      </w:r>
      <w:r>
        <w:rPr>
          <w:rFonts w:ascii="Times New Roman"/>
          <w:b w:val="false"/>
          <w:i w:val="false"/>
          <w:color w:val="000000"/>
          <w:sz w:val="28"/>
        </w:rPr>
        <w:t xml:space="preserve">
      - түскен қаражаттың есебiн жүргiзуге, медициналық сақтандыру бағдарламаларының шеңберiнде медициналық қызмет көрсетуге шарттар жасалған медициналық мекемелермен және жеке қабылдау жасайтын дәрiгерлермен есеп айырысуға; </w:t>
      </w:r>
      <w:r>
        <w:br/>
      </w:r>
      <w:r>
        <w:rPr>
          <w:rFonts w:ascii="Times New Roman"/>
          <w:b w:val="false"/>
          <w:i w:val="false"/>
          <w:color w:val="000000"/>
          <w:sz w:val="28"/>
        </w:rPr>
        <w:t xml:space="preserve">
      - сақтанушы адамның денсаулығына келтiрiлген зиян үшiн белгiленген тәртiппен ақшалай қаражат өндiрiп алуға; </w:t>
      </w:r>
      <w:r>
        <w:br/>
      </w:r>
      <w:r>
        <w:rPr>
          <w:rFonts w:ascii="Times New Roman"/>
          <w:b w:val="false"/>
          <w:i w:val="false"/>
          <w:color w:val="000000"/>
          <w:sz w:val="28"/>
        </w:rPr>
        <w:t xml:space="preserve">
      - өз қызметi туралы қаржылық және статистикалық есептер жасап отыруға мiндеттi.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Медициналық сақтандыру мекемелерiнiң қаржы қызметi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Медициналық сақтандыру мекемелерi қызметiн қаржыландыру: </w:t>
      </w:r>
      <w:r>
        <w:br/>
      </w:r>
      <w:r>
        <w:rPr>
          <w:rFonts w:ascii="Times New Roman"/>
          <w:b w:val="false"/>
          <w:i w:val="false"/>
          <w:color w:val="000000"/>
          <w:sz w:val="28"/>
        </w:rPr>
        <w:t xml:space="preserve">
      - жұмыс iстемейтiн еңбекке жарамсыздар мен бюджеттiк ұйымдар қызметкерлерiн мiндеттi медициналық сақтандыруға арналған жергiлiктi бюджеттердiң; </w:t>
      </w:r>
      <w:r>
        <w:br/>
      </w:r>
      <w:r>
        <w:rPr>
          <w:rFonts w:ascii="Times New Roman"/>
          <w:b w:val="false"/>
          <w:i w:val="false"/>
          <w:color w:val="000000"/>
          <w:sz w:val="28"/>
        </w:rPr>
        <w:t xml:space="preserve">
      - өздерiнiң қызметкерлерiн мiндеттi медициналық сақтандыруға арналған меншiктiң барлық нысанындағы кәсiпорындардың, ұйымдардың, мекемелердiң; </w:t>
      </w:r>
      <w:r>
        <w:br/>
      </w:r>
      <w:r>
        <w:rPr>
          <w:rFonts w:ascii="Times New Roman"/>
          <w:b w:val="false"/>
          <w:i w:val="false"/>
          <w:color w:val="000000"/>
          <w:sz w:val="28"/>
        </w:rPr>
        <w:t xml:space="preserve">
      - өзiнiң мiндеттi медициналық сақтандырылуын жүзеге асыру үшiн жеке еңбек қызметiмен шұғылданатын азаматтардың түсiрiлiмдерi есебiнен жүзеге асырылады. </w:t>
      </w:r>
      <w:r>
        <w:br/>
      </w:r>
      <w:r>
        <w:rPr>
          <w:rFonts w:ascii="Times New Roman"/>
          <w:b w:val="false"/>
          <w:i w:val="false"/>
          <w:color w:val="000000"/>
          <w:sz w:val="28"/>
        </w:rPr>
        <w:t xml:space="preserve">
      Медициналық сақтандыру мекемелерiнiң қаржы қаражатын есепке алуды реттеп отыру үшiн: </w:t>
      </w:r>
      <w:r>
        <w:br/>
      </w:r>
      <w:r>
        <w:rPr>
          <w:rFonts w:ascii="Times New Roman"/>
          <w:b w:val="false"/>
          <w:i w:val="false"/>
          <w:color w:val="000000"/>
          <w:sz w:val="28"/>
        </w:rPr>
        <w:t xml:space="preserve">
      азаматтардың мiндеттi медициналық сақтандыруға арналған қаражаты түсетiн және соның есебiнен мiндеттi медициналық сақтандыру шарттары бойынша медициналық көмекке төлем жасалатын мiндеттi медициналық сақтық қоры; </w:t>
      </w:r>
      <w:r>
        <w:br/>
      </w:r>
      <w:r>
        <w:rPr>
          <w:rFonts w:ascii="Times New Roman"/>
          <w:b w:val="false"/>
          <w:i w:val="false"/>
          <w:color w:val="000000"/>
          <w:sz w:val="28"/>
        </w:rPr>
        <w:t xml:space="preserve">
      азаматтардың ерiктi медициналық сақтандыруға арналған қаражаты түсетiн және соның есебiнен ерiктi медициналық сақтандыру шарттары бойынша медициналық көмекке төлем жасалатын ерiктi медициналық сақтық қоры; </w:t>
      </w:r>
      <w:r>
        <w:br/>
      </w:r>
      <w:r>
        <w:rPr>
          <w:rFonts w:ascii="Times New Roman"/>
          <w:b w:val="false"/>
          <w:i w:val="false"/>
          <w:color w:val="000000"/>
          <w:sz w:val="28"/>
        </w:rPr>
        <w:t xml:space="preserve">
      жаппай ауырғанда, жұқпалы аурулар тарағанда, табиғи зiл-зала зардабына, апатқа ұшыраған жағдайда iрi төлемдер жасау үшiн резерв қоры құрылады. Қаражат сақтық қорларынан қаржы аудару жолымен түсiрiледi. </w:t>
      </w:r>
      <w:r>
        <w:br/>
      </w:r>
      <w:r>
        <w:rPr>
          <w:rFonts w:ascii="Times New Roman"/>
          <w:b w:val="false"/>
          <w:i w:val="false"/>
          <w:color w:val="000000"/>
          <w:sz w:val="28"/>
        </w:rPr>
        <w:t xml:space="preserve">
      Өкiлеттi және атқарушы органдар, кәсiпорындар, мекемелер, ұйымдар, жеке еңбек қызметiмен шұғылданатын азаматтар қосымша ерiктi медициналық сақтандыру үшiн ақша қаражатын бере алады. </w:t>
      </w:r>
      <w:r>
        <w:br/>
      </w:r>
      <w:r>
        <w:rPr>
          <w:rFonts w:ascii="Times New Roman"/>
          <w:b w:val="false"/>
          <w:i w:val="false"/>
          <w:color w:val="000000"/>
          <w:sz w:val="28"/>
        </w:rPr>
        <w:t xml:space="preserve">
      Мiндеттi медициналық сақтандыруға арналған қаражат медициналық сақтандыру мекемесiнiң есеп айырысу шотына аударылады, ал жеке еңбек қызметiмен шұғылданатын азаматтар қаражатты өздерi қосады. </w:t>
      </w:r>
      <w:r>
        <w:br/>
      </w:r>
      <w:r>
        <w:rPr>
          <w:rFonts w:ascii="Times New Roman"/>
          <w:b w:val="false"/>
          <w:i w:val="false"/>
          <w:color w:val="000000"/>
          <w:sz w:val="28"/>
        </w:rPr>
        <w:t xml:space="preserve">
      Мiндеттi медициналық сақтандыруды жүзеге асыратын медициналық сақтандыру бағдарламаларын жүзеге асыруға арналған қаражатты, жоғары өтiмдi бағалы қағаздар мен банк депозиттерiнiң резерв қорынан бос қаражатты алуды қоспағанда, коммерциялық қызмет үшiн пайдалануға құқы жоқ. </w:t>
      </w:r>
      <w:r>
        <w:br/>
      </w:r>
      <w:r>
        <w:rPr>
          <w:rFonts w:ascii="Times New Roman"/>
          <w:b w:val="false"/>
          <w:i w:val="false"/>
          <w:color w:val="000000"/>
          <w:sz w:val="28"/>
        </w:rPr>
        <w:t xml:space="preserve">
      Резерв қорының уақытша бос қаражатын пайдаланудан алынған кiрiс мыналарға: </w:t>
      </w:r>
      <w:r>
        <w:br/>
      </w:r>
      <w:r>
        <w:rPr>
          <w:rFonts w:ascii="Times New Roman"/>
          <w:b w:val="false"/>
          <w:i w:val="false"/>
          <w:color w:val="000000"/>
          <w:sz w:val="28"/>
        </w:rPr>
        <w:t xml:space="preserve">
      - медициналық сақтандырудың қорларын толықтыруға; </w:t>
      </w:r>
      <w:r>
        <w:br/>
      </w:r>
      <w:r>
        <w:rPr>
          <w:rFonts w:ascii="Times New Roman"/>
          <w:b w:val="false"/>
          <w:i w:val="false"/>
          <w:color w:val="000000"/>
          <w:sz w:val="28"/>
        </w:rPr>
        <w:t xml:space="preserve">
      - мiндеттi медициналық сақтандыру бағдарламаларын орындауға қатысушы медициналық мекемелер мен сақтандыру ұйымдарының материалдық-техникалық базасын жақсартуға, қызметкерлердi экономикалық жағынан ынталандыруға және медициналық сақтандыруды дамытуға байланысты басқа да мақсаттарға жұмсалады. </w:t>
      </w:r>
      <w:r>
        <w:br/>
      </w:r>
      <w:r>
        <w:rPr>
          <w:rFonts w:ascii="Times New Roman"/>
          <w:b w:val="false"/>
          <w:i w:val="false"/>
          <w:color w:val="000000"/>
          <w:sz w:val="28"/>
        </w:rPr>
        <w:t xml:space="preserve">
      Медициналық сақтандыру мекемелерi мiндеттi медициналық сақтандыру шарттарының орындалуына сақтандырушылардың бақылауына мүмкiндiк туғызуға мiндеттi. </w:t>
      </w:r>
      <w:r>
        <w:br/>
      </w:r>
      <w:r>
        <w:rPr>
          <w:rFonts w:ascii="Times New Roman"/>
          <w:b w:val="false"/>
          <w:i w:val="false"/>
          <w:color w:val="000000"/>
          <w:sz w:val="28"/>
        </w:rPr>
        <w:t xml:space="preserve">
      Мемлекеттiк басқару органдарының сұрауы бойынша медициналық сақтандыру мекемелерi мiндеттi медициналық ақтандыру шарттары талаптарының орындалуы және осы шарттың мiндеттi медициналық сақтандыру шарттары талаптарының орындалуы және осы шарттың мiндеттi медициналық сақтандырудың аумақтық бағдарламасына сәйкестiгi туралы ақпарат түсiредi.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ДАУЛАРДЫ ШЕШУ ТӘРТIБI </w:t>
      </w:r>
      <w:r>
        <w:br/>
      </w:r>
      <w:r>
        <w:rPr>
          <w:rFonts w:ascii="Times New Roman"/>
          <w:b w:val="false"/>
          <w:i w:val="false"/>
          <w:color w:val="000000"/>
          <w:sz w:val="28"/>
        </w:rPr>
        <w:t xml:space="preserve">
      Медициналық сақтандыруға қатысушы тараптардың өзара даулары туындағанда, олар қолданылып жүрген заңдарға сәйкес шешiледi.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МЕДИЦИНАЛЫҚ САҚТАНДЫРУ МЕКЕМЕЛЕРIН </w:t>
      </w:r>
      <w:r>
        <w:br/>
      </w:r>
      <w:r>
        <w:rPr>
          <w:rFonts w:ascii="Times New Roman"/>
          <w:b w:val="false"/>
          <w:i w:val="false"/>
          <w:color w:val="000000"/>
          <w:sz w:val="28"/>
        </w:rPr>
        <w:t xml:space="preserve">
                     ҚҰРУ МЕН ТАРАТУ ТӘРТIБI </w:t>
      </w:r>
      <w:r>
        <w:br/>
      </w:r>
      <w:r>
        <w:rPr>
          <w:rFonts w:ascii="Times New Roman"/>
          <w:b w:val="false"/>
          <w:i w:val="false"/>
          <w:color w:val="000000"/>
          <w:sz w:val="28"/>
        </w:rPr>
        <w:t xml:space="preserve">
      Медициналық сақтандыру мекемесi құрылтайшының шешiмi бойынша құрылады және белгiленген тәртiппен мемлекеттiк тiркеуден өтедi. Заңды ұйым мәртебесi бар әкiмшiлiк, кәсiпорын, мекеме, ұйым, азаматтар құрылтайшы бола алады. </w:t>
      </w:r>
      <w:r>
        <w:br/>
      </w:r>
      <w:r>
        <w:rPr>
          <w:rFonts w:ascii="Times New Roman"/>
          <w:b w:val="false"/>
          <w:i w:val="false"/>
          <w:color w:val="000000"/>
          <w:sz w:val="28"/>
        </w:rPr>
        <w:t xml:space="preserve">
      Медициналық сақтандыру мекемесi құрылтайшының шешiмi бойынша </w:t>
      </w:r>
    </w:p>
    <w:bookmarkEnd w:id="17"/>
    <w:bookmarkStart w:name="z30" w:id="18"/>
    <w:p>
      <w:pPr>
        <w:spacing w:after="0"/>
        <w:ind w:left="0"/>
        <w:jc w:val="both"/>
      </w:pPr>
      <w:r>
        <w:rPr>
          <w:rFonts w:ascii="Times New Roman"/>
          <w:b w:val="false"/>
          <w:i w:val="false"/>
          <w:color w:val="000000"/>
          <w:sz w:val="28"/>
        </w:rPr>
        <w:t>
 </w:t>
      </w:r>
    </w:p>
    <w:bookmarkEnd w:id="18"/>
    <w:p>
      <w:pPr>
        <w:spacing w:after="0"/>
        <w:ind w:left="0"/>
        <w:jc w:val="both"/>
      </w:pPr>
      <w:r>
        <w:rPr>
          <w:rFonts w:ascii="Times New Roman"/>
          <w:b w:val="false"/>
          <w:i w:val="false"/>
          <w:color w:val="000000"/>
          <w:sz w:val="28"/>
        </w:rPr>
        <w:t>немесе сот органдарының шешiмдерi негiзiнде таратылады. Бұл ретте</w:t>
      </w:r>
    </w:p>
    <w:p>
      <w:pPr>
        <w:spacing w:after="0"/>
        <w:ind w:left="0"/>
        <w:jc w:val="both"/>
      </w:pPr>
      <w:r>
        <w:rPr>
          <w:rFonts w:ascii="Times New Roman"/>
          <w:b w:val="false"/>
          <w:i w:val="false"/>
          <w:color w:val="000000"/>
          <w:sz w:val="28"/>
        </w:rPr>
        <w:t xml:space="preserve">жергiлiктi әкiмшiлiктiң, өкiметтiң өкiлеттi органдары немесе </w:t>
      </w:r>
    </w:p>
    <w:p>
      <w:pPr>
        <w:spacing w:after="0"/>
        <w:ind w:left="0"/>
        <w:jc w:val="both"/>
      </w:pPr>
      <w:r>
        <w:rPr>
          <w:rFonts w:ascii="Times New Roman"/>
          <w:b w:val="false"/>
          <w:i w:val="false"/>
          <w:color w:val="000000"/>
          <w:sz w:val="28"/>
        </w:rPr>
        <w:t>медициналық сақтандыру мекемелерiнiң құрылтайшылары құрған тарату</w:t>
      </w:r>
    </w:p>
    <w:p>
      <w:pPr>
        <w:spacing w:after="0"/>
        <w:ind w:left="0"/>
        <w:jc w:val="both"/>
      </w:pPr>
      <w:r>
        <w:rPr>
          <w:rFonts w:ascii="Times New Roman"/>
          <w:b w:val="false"/>
          <w:i w:val="false"/>
          <w:color w:val="000000"/>
          <w:sz w:val="28"/>
        </w:rPr>
        <w:t>комиссиясы оның мүлкiн сатудан алынған ақша қаражаты шегiнде</w:t>
      </w:r>
    </w:p>
    <w:p>
      <w:pPr>
        <w:spacing w:after="0"/>
        <w:ind w:left="0"/>
        <w:jc w:val="both"/>
      </w:pPr>
      <w:r>
        <w:rPr>
          <w:rFonts w:ascii="Times New Roman"/>
          <w:b w:val="false"/>
          <w:i w:val="false"/>
          <w:color w:val="000000"/>
          <w:sz w:val="28"/>
        </w:rPr>
        <w:t xml:space="preserve">медициналық сақтандырудың шарттары бойынша мiндеттемелердiң </w:t>
      </w:r>
    </w:p>
    <w:p>
      <w:pPr>
        <w:spacing w:after="0"/>
        <w:ind w:left="0"/>
        <w:jc w:val="both"/>
      </w:pPr>
      <w:r>
        <w:rPr>
          <w:rFonts w:ascii="Times New Roman"/>
          <w:b w:val="false"/>
          <w:i w:val="false"/>
          <w:color w:val="000000"/>
          <w:sz w:val="28"/>
        </w:rPr>
        <w:t>орындалуын қамтамасыз етедi, сондай-ақ мекеменiң жасаған медициналық</w:t>
      </w:r>
    </w:p>
    <w:p>
      <w:pPr>
        <w:spacing w:after="0"/>
        <w:ind w:left="0"/>
        <w:jc w:val="both"/>
      </w:pPr>
      <w:r>
        <w:rPr>
          <w:rFonts w:ascii="Times New Roman"/>
          <w:b w:val="false"/>
          <w:i w:val="false"/>
          <w:color w:val="000000"/>
          <w:sz w:val="28"/>
        </w:rPr>
        <w:t>сақтандыру шарттарының қолданылуын жалғастыра беру жөнiнде шаралар</w:t>
      </w:r>
    </w:p>
    <w:p>
      <w:pPr>
        <w:spacing w:after="0"/>
        <w:ind w:left="0"/>
        <w:jc w:val="both"/>
      </w:pPr>
      <w:r>
        <w:rPr>
          <w:rFonts w:ascii="Times New Roman"/>
          <w:b w:val="false"/>
          <w:i w:val="false"/>
          <w:color w:val="000000"/>
          <w:sz w:val="28"/>
        </w:rPr>
        <w:t>қолданады.</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1993 жылғы 23 қарашадағы</w:t>
      </w:r>
    </w:p>
    <w:p>
      <w:pPr>
        <w:spacing w:after="0"/>
        <w:ind w:left="0"/>
        <w:jc w:val="both"/>
      </w:pPr>
      <w:r>
        <w:rPr>
          <w:rFonts w:ascii="Times New Roman"/>
          <w:b w:val="false"/>
          <w:i w:val="false"/>
          <w:color w:val="000000"/>
          <w:sz w:val="28"/>
        </w:rPr>
        <w:t>                                               N 1174 қаулысына</w:t>
      </w:r>
    </w:p>
    <w:p>
      <w:pPr>
        <w:spacing w:after="0"/>
        <w:ind w:left="0"/>
        <w:jc w:val="both"/>
      </w:pPr>
      <w:r>
        <w:rPr>
          <w:rFonts w:ascii="Times New Roman"/>
          <w:b w:val="false"/>
          <w:i w:val="false"/>
          <w:color w:val="000000"/>
          <w:sz w:val="28"/>
        </w:rPr>
        <w:t>                                                  N 4 қосымша</w:t>
      </w:r>
    </w:p>
    <w:p>
      <w:pPr>
        <w:spacing w:after="0"/>
        <w:ind w:left="0"/>
        <w:jc w:val="both"/>
      </w:pPr>
      <w:r>
        <w:rPr>
          <w:rFonts w:ascii="Times New Roman"/>
          <w:b w:val="false"/>
          <w:i w:val="false"/>
          <w:color w:val="000000"/>
          <w:sz w:val="28"/>
        </w:rPr>
        <w:t>             Жұмыс iстемейтiн азаматтарды мiндеттi</w:t>
      </w:r>
    </w:p>
    <w:p>
      <w:pPr>
        <w:spacing w:after="0"/>
        <w:ind w:left="0"/>
        <w:jc w:val="both"/>
      </w:pPr>
      <w:r>
        <w:rPr>
          <w:rFonts w:ascii="Times New Roman"/>
          <w:b w:val="false"/>
          <w:i w:val="false"/>
          <w:color w:val="000000"/>
          <w:sz w:val="28"/>
        </w:rPr>
        <w:t>                  медициналық сақтандырудың</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 Л Г I  Ш А Р Т 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         "____"______________________199___ж.</w:t>
      </w:r>
    </w:p>
    <w:p>
      <w:pPr>
        <w:spacing w:after="0"/>
        <w:ind w:left="0"/>
        <w:jc w:val="both"/>
      </w:pPr>
      <w:r>
        <w:rPr>
          <w:rFonts w:ascii="Times New Roman"/>
          <w:b w:val="false"/>
          <w:i w:val="false"/>
          <w:color w:val="000000"/>
          <w:sz w:val="28"/>
        </w:rPr>
        <w:t xml:space="preserve">  (елдi мекеннiң аты)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(медициналық сақтандыру мекемесiнiң аты)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бiр жағынан, бұдан былай САҚТАНДЫРУШЫ деп аталып, мына негiзде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__________________________________________________________әрекет етедi</w:t>
      </w:r>
    </w:p>
    <w:p>
      <w:pPr>
        <w:spacing w:after="0"/>
        <w:ind w:left="0"/>
        <w:jc w:val="both"/>
      </w:pPr>
      <w:r>
        <w:rPr>
          <w:rFonts w:ascii="Times New Roman"/>
          <w:b w:val="false"/>
          <w:i w:val="false"/>
          <w:color w:val="000000"/>
          <w:sz w:val="28"/>
        </w:rPr>
        <w:t>                    (құжаттың аты)</w:t>
      </w:r>
    </w:p>
    <w:p>
      <w:pPr>
        <w:spacing w:after="0"/>
        <w:ind w:left="0"/>
        <w:jc w:val="both"/>
      </w:pPr>
      <w:r>
        <w:rPr>
          <w:rFonts w:ascii="Times New Roman"/>
          <w:b w:val="false"/>
          <w:i w:val="false"/>
          <w:color w:val="000000"/>
          <w:sz w:val="28"/>
        </w:rPr>
        <w:t>екiншi жағынан, бұдан былай САҚТАНДЫРУШЫ деп аталып және мына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(атқарушы өкiмет органының аты)</w:t>
      </w:r>
    </w:p>
    <w:p>
      <w:pPr>
        <w:spacing w:after="0"/>
        <w:ind w:left="0"/>
        <w:jc w:val="both"/>
      </w:pPr>
      <w:r>
        <w:rPr>
          <w:rFonts w:ascii="Times New Roman"/>
          <w:b w:val="false"/>
          <w:i w:val="false"/>
          <w:color w:val="000000"/>
          <w:sz w:val="28"/>
        </w:rPr>
        <w:t>төмендегiлер туралы шартқа отырдық: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ШАРТТЫҢ  МӘНI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САҚТАНУШЫНЫҢ тiзiмiне (қоса берiлiп отыр) енгiзiлген азаматтарға көрсетiлген медициналық және басқа да қызмет үшiн ақы төлеудi САҚТАНДЫРУШЫ өз мiндетiне алады. САҚТАНДЫРУШЫ әрбiр сақтандырылған адамға белгiленген үлгiдегi медициналық сақтандыру полисiн табыс етедi. </w:t>
      </w:r>
      <w:r>
        <w:br/>
      </w:r>
      <w:r>
        <w:rPr>
          <w:rFonts w:ascii="Times New Roman"/>
          <w:b w:val="false"/>
          <w:i w:val="false"/>
          <w:color w:val="000000"/>
          <w:sz w:val="28"/>
        </w:rPr>
        <w:t xml:space="preserve">
      2. Көрсетiлетiн қызмет ауқымы азаматтарға мiндеттi медициналық қызмет көрсетудiң аумақтық бағдарламасы бойынша айқындалады. Мұндай қызмет көрсететiн медициналық мекемелердiң бағдарламасы мен тiзбесi қоса берiледi және осы шарттың ажырамас бөлiгi болып табылады. </w:t>
      </w:r>
      <w:r>
        <w:br/>
      </w:r>
      <w:r>
        <w:rPr>
          <w:rFonts w:ascii="Times New Roman"/>
          <w:b w:val="false"/>
          <w:i w:val="false"/>
          <w:color w:val="000000"/>
          <w:sz w:val="28"/>
        </w:rPr>
        <w:t xml:space="preserve">
      3. Жұмыс iстемейтiн азаматтарды мiндеттi медициналық сақтандыру </w:t>
      </w:r>
    </w:p>
    <w:bookmarkStart w:name="z31" w:id="19"/>
    <w:p>
      <w:pPr>
        <w:spacing w:after="0"/>
        <w:ind w:left="0"/>
        <w:jc w:val="both"/>
      </w:pPr>
      <w:r>
        <w:rPr>
          <w:rFonts w:ascii="Times New Roman"/>
          <w:b w:val="false"/>
          <w:i w:val="false"/>
          <w:color w:val="000000"/>
          <w:sz w:val="28"/>
        </w:rPr>
        <w:t>
 </w:t>
      </w:r>
    </w:p>
    <w:bookmarkEnd w:id="19"/>
    <w:p>
      <w:pPr>
        <w:spacing w:after="0"/>
        <w:ind w:left="0"/>
        <w:jc w:val="both"/>
      </w:pPr>
      <w:r>
        <w:rPr>
          <w:rFonts w:ascii="Times New Roman"/>
          <w:b w:val="false"/>
          <w:i w:val="false"/>
          <w:color w:val="000000"/>
          <w:sz w:val="28"/>
        </w:rPr>
        <w:t>жарналарын осы шартта белгiленген мерзiмде төлеудi САҚТАНДЫРУШЫ өз</w:t>
      </w:r>
    </w:p>
    <w:p>
      <w:pPr>
        <w:spacing w:after="0"/>
        <w:ind w:left="0"/>
        <w:jc w:val="both"/>
      </w:pPr>
      <w:r>
        <w:rPr>
          <w:rFonts w:ascii="Times New Roman"/>
          <w:b w:val="false"/>
          <w:i w:val="false"/>
          <w:color w:val="000000"/>
          <w:sz w:val="28"/>
        </w:rPr>
        <w:t>мойнына алады.</w:t>
      </w:r>
    </w:p>
    <w:p>
      <w:pPr>
        <w:spacing w:after="0"/>
        <w:ind w:left="0"/>
        <w:jc w:val="both"/>
      </w:pPr>
      <w:r>
        <w:rPr>
          <w:rFonts w:ascii="Times New Roman"/>
          <w:b w:val="false"/>
          <w:i w:val="false"/>
          <w:color w:val="000000"/>
          <w:sz w:val="28"/>
        </w:rPr>
        <w:t>     Сақтандырушылардың саны өзгерген жағдайда САҚТАНУШЫ бұл жөнiнде</w:t>
      </w:r>
    </w:p>
    <w:p>
      <w:pPr>
        <w:spacing w:after="0"/>
        <w:ind w:left="0"/>
        <w:jc w:val="both"/>
      </w:pPr>
      <w:r>
        <w:rPr>
          <w:rFonts w:ascii="Times New Roman"/>
          <w:b w:val="false"/>
          <w:i w:val="false"/>
          <w:color w:val="000000"/>
          <w:sz w:val="28"/>
        </w:rPr>
        <w:t>САҚТАНДЫРУШЫҒА хабарлайды.</w:t>
      </w:r>
    </w:p>
    <w:p>
      <w:pPr>
        <w:spacing w:after="0"/>
        <w:ind w:left="0"/>
        <w:jc w:val="both"/>
      </w:pPr>
      <w:r>
        <w:rPr>
          <w:rFonts w:ascii="Times New Roman"/>
          <w:b w:val="false"/>
          <w:i w:val="false"/>
          <w:color w:val="000000"/>
          <w:sz w:val="28"/>
        </w:rPr>
        <w:t>     5. САҚТАНУШЫ шартқа қол қойылған сәттен бастап________ күннен</w:t>
      </w:r>
    </w:p>
    <w:p>
      <w:pPr>
        <w:spacing w:after="0"/>
        <w:ind w:left="0"/>
        <w:jc w:val="both"/>
      </w:pPr>
      <w:r>
        <w:rPr>
          <w:rFonts w:ascii="Times New Roman"/>
          <w:b w:val="false"/>
          <w:i w:val="false"/>
          <w:color w:val="000000"/>
          <w:sz w:val="28"/>
        </w:rPr>
        <w:t>кешiктiрмей сақтандырылған азаматтардың фамилиясы, аты, әкесiнiң</w:t>
      </w:r>
    </w:p>
    <w:p>
      <w:pPr>
        <w:spacing w:after="0"/>
        <w:ind w:left="0"/>
        <w:jc w:val="both"/>
      </w:pPr>
      <w:r>
        <w:rPr>
          <w:rFonts w:ascii="Times New Roman"/>
          <w:b w:val="false"/>
          <w:i w:val="false"/>
          <w:color w:val="000000"/>
          <w:sz w:val="28"/>
        </w:rPr>
        <w:t>аты, туған жылы, жынысы және мекен-жайы көрсетiлген тiзiмдi</w:t>
      </w:r>
    </w:p>
    <w:p>
      <w:pPr>
        <w:spacing w:after="0"/>
        <w:ind w:left="0"/>
        <w:jc w:val="both"/>
      </w:pPr>
      <w:r>
        <w:rPr>
          <w:rFonts w:ascii="Times New Roman"/>
          <w:b w:val="false"/>
          <w:i w:val="false"/>
          <w:color w:val="000000"/>
          <w:sz w:val="28"/>
        </w:rPr>
        <w:t xml:space="preserve">САҚТАНДЫРУШЫҒА БЕРУГЕ ТИIС.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II. Сақтандыру жарналарының мөлшерi, </w:t>
      </w:r>
    </w:p>
    <w:p>
      <w:pPr>
        <w:spacing w:after="0"/>
        <w:ind w:left="0"/>
        <w:jc w:val="both"/>
      </w:pPr>
      <w:r>
        <w:rPr>
          <w:rFonts w:ascii="Times New Roman"/>
          <w:b w:val="false"/>
          <w:i w:val="false"/>
          <w:color w:val="000000"/>
          <w:sz w:val="28"/>
        </w:rPr>
        <w:t>                   төлеу мерзiмi және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сақтандырылғанның сақтық жарнасының мөлшерi жылына</w:t>
      </w:r>
    </w:p>
    <w:p>
      <w:pPr>
        <w:spacing w:after="0"/>
        <w:ind w:left="0"/>
        <w:jc w:val="both"/>
      </w:pPr>
      <w:r>
        <w:rPr>
          <w:rFonts w:ascii="Times New Roman"/>
          <w:b w:val="false"/>
          <w:i w:val="false"/>
          <w:color w:val="000000"/>
          <w:sz w:val="28"/>
        </w:rPr>
        <w:t>______________________сом.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САҚТАНУШЫ сақтандыру жарнасын  ___________________басталған</w:t>
      </w:r>
    </w:p>
    <w:p>
      <w:pPr>
        <w:spacing w:after="0"/>
        <w:ind w:left="0"/>
        <w:jc w:val="both"/>
      </w:pPr>
      <w:r>
        <w:rPr>
          <w:rFonts w:ascii="Times New Roman"/>
          <w:b w:val="false"/>
          <w:i w:val="false"/>
          <w:color w:val="000000"/>
          <w:sz w:val="28"/>
        </w:rPr>
        <w:t>дейiн__________________________күн бұрын төлейдi.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Жарна_____________________________________________________төленедi.</w:t>
      </w:r>
    </w:p>
    <w:p>
      <w:pPr>
        <w:spacing w:after="0"/>
        <w:ind w:left="0"/>
        <w:jc w:val="both"/>
      </w:pPr>
      <w:r>
        <w:rPr>
          <w:rFonts w:ascii="Times New Roman"/>
          <w:b w:val="false"/>
          <w:i w:val="false"/>
          <w:color w:val="000000"/>
          <w:sz w:val="28"/>
        </w:rPr>
        <w:t>                 (есеп айырысу нысаны)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______________________________________шарт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САҚТАНУШЫ сақтандырылғандардың саны өзгерген жағдайда </w:t>
      </w:r>
    </w:p>
    <w:p>
      <w:pPr>
        <w:spacing w:after="0"/>
        <w:ind w:left="0"/>
        <w:jc w:val="both"/>
      </w:pPr>
      <w:r>
        <w:rPr>
          <w:rFonts w:ascii="Times New Roman"/>
          <w:b w:val="false"/>
          <w:i w:val="false"/>
          <w:color w:val="000000"/>
          <w:sz w:val="28"/>
        </w:rPr>
        <w:t>САҚТАНДЫРУШЫМЕН тоқсан сайын есеп айырысып отырады.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Шарттың қолданылу мерзiмi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Шарт____дан _____ға дейiн жасалады. Егер шарт жасасқан тараптардың</w:t>
      </w:r>
    </w:p>
    <w:p>
      <w:pPr>
        <w:spacing w:after="0"/>
        <w:ind w:left="0"/>
        <w:jc w:val="both"/>
      </w:pPr>
      <w:r>
        <w:rPr>
          <w:rFonts w:ascii="Times New Roman"/>
          <w:b w:val="false"/>
          <w:i w:val="false"/>
          <w:color w:val="000000"/>
          <w:sz w:val="28"/>
        </w:rPr>
        <w:t>бiрде-бiрi оның аяқталу мерзiмiне үш ай қалғанға дейiн шартты тоқтату</w:t>
      </w:r>
    </w:p>
    <w:p>
      <w:pPr>
        <w:spacing w:after="0"/>
        <w:ind w:left="0"/>
        <w:jc w:val="both"/>
      </w:pPr>
      <w:r>
        <w:rPr>
          <w:rFonts w:ascii="Times New Roman"/>
          <w:b w:val="false"/>
          <w:i w:val="false"/>
          <w:color w:val="000000"/>
          <w:sz w:val="28"/>
        </w:rPr>
        <w:t>туралы хабардар етпейтiн болса, оның мерзiмi_____дан ____ ға дейiн</w:t>
      </w:r>
    </w:p>
    <w:p>
      <w:pPr>
        <w:spacing w:after="0"/>
        <w:ind w:left="0"/>
        <w:jc w:val="both"/>
      </w:pPr>
      <w:r>
        <w:rPr>
          <w:rFonts w:ascii="Times New Roman"/>
          <w:b w:val="false"/>
          <w:i w:val="false"/>
          <w:color w:val="000000"/>
          <w:sz w:val="28"/>
        </w:rPr>
        <w:t>ұзартылады.</w:t>
      </w:r>
    </w:p>
    <w:p>
      <w:pPr>
        <w:spacing w:after="0"/>
        <w:ind w:left="0"/>
        <w:jc w:val="both"/>
      </w:pPr>
      <w:r>
        <w:rPr>
          <w:rFonts w:ascii="Times New Roman"/>
          <w:b w:val="false"/>
          <w:i w:val="false"/>
          <w:color w:val="000000"/>
          <w:sz w:val="28"/>
        </w:rPr>
        <w:t>                IV. Тараптардың жауапкершiлiгi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САҚТАНУШЫ сақтандыру жарналарын мерзiмiнде аудармаса, онда</w:t>
      </w:r>
    </w:p>
    <w:p>
      <w:pPr>
        <w:spacing w:after="0"/>
        <w:ind w:left="0"/>
        <w:jc w:val="both"/>
      </w:pPr>
      <w:r>
        <w:rPr>
          <w:rFonts w:ascii="Times New Roman"/>
          <w:b w:val="false"/>
          <w:i w:val="false"/>
          <w:color w:val="000000"/>
          <w:sz w:val="28"/>
        </w:rPr>
        <w:t>өткен әрбiр күн үшiн өз уақытында төленбеген ақша мөлшерiнiң______/-iн</w:t>
      </w:r>
    </w:p>
    <w:p>
      <w:pPr>
        <w:spacing w:after="0"/>
        <w:ind w:left="0"/>
        <w:jc w:val="both"/>
      </w:pPr>
      <w:r>
        <w:rPr>
          <w:rFonts w:ascii="Times New Roman"/>
          <w:b w:val="false"/>
          <w:i w:val="false"/>
          <w:color w:val="000000"/>
          <w:sz w:val="28"/>
        </w:rPr>
        <w:t>айыппұл ретiнде төлейдi, бұл оны сақтандыру жарналарын төлеу мiндетiнен</w:t>
      </w:r>
    </w:p>
    <w:p>
      <w:pPr>
        <w:spacing w:after="0"/>
        <w:ind w:left="0"/>
        <w:jc w:val="both"/>
      </w:pPr>
      <w:r>
        <w:rPr>
          <w:rFonts w:ascii="Times New Roman"/>
          <w:b w:val="false"/>
          <w:i w:val="false"/>
          <w:color w:val="000000"/>
          <w:sz w:val="28"/>
        </w:rPr>
        <w:t>босатпайды.</w:t>
      </w:r>
    </w:p>
    <w:p>
      <w:pPr>
        <w:spacing w:after="0"/>
        <w:ind w:left="0"/>
        <w:jc w:val="both"/>
      </w:pPr>
      <w:r>
        <w:rPr>
          <w:rFonts w:ascii="Times New Roman"/>
          <w:b w:val="false"/>
          <w:i w:val="false"/>
          <w:color w:val="000000"/>
          <w:sz w:val="28"/>
        </w:rPr>
        <w:t>     2. САҚТАНУШЫМЕН шарт жасасқан медициналық мекеме САҚТАНУШЫҒА</w:t>
      </w:r>
    </w:p>
    <w:p>
      <w:pPr>
        <w:spacing w:after="0"/>
        <w:ind w:left="0"/>
        <w:jc w:val="both"/>
      </w:pPr>
      <w:r>
        <w:rPr>
          <w:rFonts w:ascii="Times New Roman"/>
          <w:b w:val="false"/>
          <w:i w:val="false"/>
          <w:color w:val="000000"/>
          <w:sz w:val="28"/>
        </w:rPr>
        <w:t>полисте көрсетiлген қызметтердi көрсетуден бас тартса, сондай-ақ</w:t>
      </w:r>
    </w:p>
    <w:p>
      <w:pPr>
        <w:spacing w:after="0"/>
        <w:ind w:left="0"/>
        <w:jc w:val="both"/>
      </w:pPr>
      <w:r>
        <w:rPr>
          <w:rFonts w:ascii="Times New Roman"/>
          <w:b w:val="false"/>
          <w:i w:val="false"/>
          <w:color w:val="000000"/>
          <w:sz w:val="28"/>
        </w:rPr>
        <w:t>көрсетiлген қызмет жарым-жартылай немесе сапасыз болған жағдайда</w:t>
      </w:r>
    </w:p>
    <w:p>
      <w:pPr>
        <w:spacing w:after="0"/>
        <w:ind w:left="0"/>
        <w:jc w:val="both"/>
      </w:pPr>
      <w:r>
        <w:rPr>
          <w:rFonts w:ascii="Times New Roman"/>
          <w:b w:val="false"/>
          <w:i w:val="false"/>
          <w:color w:val="000000"/>
          <w:sz w:val="28"/>
        </w:rPr>
        <w:t>САҚТАНДЫРУШЫҒА мынадай санкция қолданылуы мүмкiн.</w:t>
      </w:r>
    </w:p>
    <w:p>
      <w:pPr>
        <w:spacing w:after="0"/>
        <w:ind w:left="0"/>
        <w:jc w:val="both"/>
      </w:pPr>
      <w:r>
        <w:rPr>
          <w:rFonts w:ascii="Times New Roman"/>
          <w:b w:val="false"/>
          <w:i w:val="false"/>
          <w:color w:val="000000"/>
          <w:sz w:val="28"/>
        </w:rPr>
        <w:t>     САҚТАНУШЫҒА сақтандыру жарнасының_____/-iн қайтару; _________</w:t>
      </w:r>
    </w:p>
    <w:p>
      <w:pPr>
        <w:spacing w:after="0"/>
        <w:ind w:left="0"/>
        <w:jc w:val="both"/>
      </w:pPr>
      <w:r>
        <w:rPr>
          <w:rFonts w:ascii="Times New Roman"/>
          <w:b w:val="false"/>
          <w:i w:val="false"/>
          <w:color w:val="000000"/>
          <w:sz w:val="28"/>
        </w:rPr>
        <w:t>сом айыппұл төлеу немесе айыппұл ретiнде сақтандыру жарнасының</w:t>
      </w:r>
    </w:p>
    <w:p>
      <w:pPr>
        <w:spacing w:after="0"/>
        <w:ind w:left="0"/>
        <w:jc w:val="both"/>
      </w:pPr>
      <w:r>
        <w:rPr>
          <w:rFonts w:ascii="Times New Roman"/>
          <w:b w:val="false"/>
          <w:i w:val="false"/>
          <w:color w:val="000000"/>
          <w:sz w:val="28"/>
        </w:rPr>
        <w:t>_________________/-iн төлеу.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 Дауларды шешу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өзара келiсiм______ шарт жөнiндегi дауы белгiленген</w:t>
      </w:r>
    </w:p>
    <w:p>
      <w:pPr>
        <w:spacing w:after="0"/>
        <w:ind w:left="0"/>
        <w:jc w:val="both"/>
      </w:pPr>
      <w:r>
        <w:rPr>
          <w:rFonts w:ascii="Times New Roman"/>
          <w:b w:val="false"/>
          <w:i w:val="false"/>
          <w:color w:val="000000"/>
          <w:sz w:val="28"/>
        </w:rPr>
        <w:t xml:space="preserve">тәртiп бойынша сотта немесе төрелiк сотта қаралады.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 Тараптардың заңды мекен-жайы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мекен-жайлары мен есеп-айырысу шоттары: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САҚТАНДЫРУШЫ                     САҚТАНУШЫ</w:t>
      </w:r>
    </w:p>
    <w:p>
      <w:pPr>
        <w:spacing w:after="0"/>
        <w:ind w:left="0"/>
        <w:jc w:val="both"/>
      </w:pPr>
      <w:r>
        <w:rPr>
          <w:rFonts w:ascii="Times New Roman"/>
          <w:b w:val="false"/>
          <w:i w:val="false"/>
          <w:color w:val="000000"/>
          <w:sz w:val="28"/>
        </w:rPr>
        <w:t>_________________________________      ______________________________</w:t>
      </w:r>
    </w:p>
    <w:p>
      <w:pPr>
        <w:spacing w:after="0"/>
        <w:ind w:left="0"/>
        <w:jc w:val="both"/>
      </w:pPr>
      <w:r>
        <w:rPr>
          <w:rFonts w:ascii="Times New Roman"/>
          <w:b w:val="false"/>
          <w:i w:val="false"/>
          <w:color w:val="000000"/>
          <w:sz w:val="28"/>
        </w:rPr>
        <w:t>__________________________________     ______________________________</w:t>
      </w:r>
    </w:p>
    <w:p>
      <w:pPr>
        <w:spacing w:after="0"/>
        <w:ind w:left="0"/>
        <w:jc w:val="both"/>
      </w:pPr>
      <w:r>
        <w:rPr>
          <w:rFonts w:ascii="Times New Roman"/>
          <w:b w:val="false"/>
          <w:i w:val="false"/>
          <w:color w:val="000000"/>
          <w:sz w:val="28"/>
        </w:rPr>
        <w:t>   (индексi, почта, мекен-жайы)          (индексi, почта, мекен-жайы)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     ________________________________</w:t>
      </w:r>
    </w:p>
    <w:p>
      <w:pPr>
        <w:spacing w:after="0"/>
        <w:ind w:left="0"/>
        <w:jc w:val="both"/>
      </w:pPr>
      <w:r>
        <w:rPr>
          <w:rFonts w:ascii="Times New Roman"/>
          <w:b w:val="false"/>
          <w:i w:val="false"/>
          <w:color w:val="000000"/>
          <w:sz w:val="28"/>
        </w:rPr>
        <w:t>  (банкiлiк реквизиттерi)               (банкiлiк реквизиттерi)</w:t>
      </w:r>
    </w:p>
    <w:p>
      <w:pPr>
        <w:spacing w:after="0"/>
        <w:ind w:left="0"/>
        <w:jc w:val="both"/>
      </w:pPr>
      <w:r>
        <w:rPr>
          <w:rFonts w:ascii="Times New Roman"/>
          <w:b w:val="false"/>
          <w:i w:val="false"/>
          <w:color w:val="000000"/>
          <w:sz w:val="28"/>
        </w:rPr>
        <w:t>   Осы шартқа қоса берiлiп отыр;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САҚТАНДЫРУШЫ                             САҚТАНУШЫ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 О.                                   М.О.</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1993 жылғы 23 қарашадағы</w:t>
      </w:r>
    </w:p>
    <w:p>
      <w:pPr>
        <w:spacing w:after="0"/>
        <w:ind w:left="0"/>
        <w:jc w:val="both"/>
      </w:pPr>
      <w:r>
        <w:rPr>
          <w:rFonts w:ascii="Times New Roman"/>
          <w:b w:val="false"/>
          <w:i w:val="false"/>
          <w:color w:val="000000"/>
          <w:sz w:val="28"/>
        </w:rPr>
        <w:t>                                                       N 1174 қаулысына</w:t>
      </w:r>
    </w:p>
    <w:p>
      <w:pPr>
        <w:spacing w:after="0"/>
        <w:ind w:left="0"/>
        <w:jc w:val="both"/>
      </w:pPr>
      <w:r>
        <w:rPr>
          <w:rFonts w:ascii="Times New Roman"/>
          <w:b w:val="false"/>
          <w:i w:val="false"/>
          <w:color w:val="000000"/>
          <w:sz w:val="28"/>
        </w:rPr>
        <w:t>                                                        N 5 қосымша</w:t>
      </w:r>
    </w:p>
    <w:p>
      <w:pPr>
        <w:spacing w:after="0"/>
        <w:ind w:left="0"/>
        <w:jc w:val="both"/>
      </w:pPr>
      <w:r>
        <w:rPr>
          <w:rFonts w:ascii="Times New Roman"/>
          <w:b w:val="false"/>
          <w:i w:val="false"/>
          <w:color w:val="000000"/>
          <w:sz w:val="28"/>
        </w:rPr>
        <w:t>                 Жұмыс iстейтiн азаматтарды</w:t>
      </w:r>
    </w:p>
    <w:p>
      <w:pPr>
        <w:spacing w:after="0"/>
        <w:ind w:left="0"/>
        <w:jc w:val="both"/>
      </w:pPr>
      <w:r>
        <w:rPr>
          <w:rFonts w:ascii="Times New Roman"/>
          <w:b w:val="false"/>
          <w:i w:val="false"/>
          <w:color w:val="000000"/>
          <w:sz w:val="28"/>
        </w:rPr>
        <w:t>             мiндеттi медициналық сақтандырудың</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 Л Г I  Ш А Р Т 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       "_____" ________________________199___жыл</w:t>
      </w:r>
    </w:p>
    <w:p>
      <w:pPr>
        <w:spacing w:after="0"/>
        <w:ind w:left="0"/>
        <w:jc w:val="both"/>
      </w:pPr>
      <w:r>
        <w:rPr>
          <w:rFonts w:ascii="Times New Roman"/>
          <w:b w:val="false"/>
          <w:i w:val="false"/>
          <w:color w:val="000000"/>
          <w:sz w:val="28"/>
        </w:rPr>
        <w:t>(елдi мекеннiң аты)</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(медициналық сақтандыратын, мекеменiң аты)</w:t>
      </w:r>
    </w:p>
    <w:p>
      <w:pPr>
        <w:spacing w:after="0"/>
        <w:ind w:left="0"/>
        <w:jc w:val="both"/>
      </w:pPr>
      <w:r>
        <w:rPr>
          <w:rFonts w:ascii="Times New Roman"/>
          <w:b w:val="false"/>
          <w:i w:val="false"/>
          <w:color w:val="000000"/>
          <w:sz w:val="28"/>
        </w:rPr>
        <w:t>Бiр жағынан, бұл былай САҚТАНДЫРУШЫ деп аталып, мына негiзде_________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__________________________________________________________әрекет етедi</w:t>
      </w:r>
    </w:p>
    <w:p>
      <w:pPr>
        <w:spacing w:after="0"/>
        <w:ind w:left="0"/>
        <w:jc w:val="both"/>
      </w:pPr>
      <w:r>
        <w:rPr>
          <w:rFonts w:ascii="Times New Roman"/>
          <w:b w:val="false"/>
          <w:i w:val="false"/>
          <w:color w:val="000000"/>
          <w:sz w:val="28"/>
        </w:rPr>
        <w:t>            (құжатының 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және екiншi жағынан,__________________________________________________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(жеке еңбек қызметiмен айналысатын кәсiпорынның, мекеменiң,</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ұйымның, жеке адамның аты)</w:t>
      </w:r>
    </w:p>
    <w:p>
      <w:pPr>
        <w:spacing w:after="0"/>
        <w:ind w:left="0"/>
        <w:jc w:val="both"/>
      </w:pPr>
      <w:r>
        <w:rPr>
          <w:rFonts w:ascii="Times New Roman"/>
          <w:b w:val="false"/>
          <w:i w:val="false"/>
          <w:color w:val="000000"/>
          <w:sz w:val="28"/>
        </w:rPr>
        <w:t>бұдан былай САҚТАНДЫРУШЫ деп аталып, мына негiзде_______________________</w:t>
      </w:r>
    </w:p>
    <w:p>
      <w:pPr>
        <w:spacing w:after="0"/>
        <w:ind w:left="0"/>
        <w:jc w:val="both"/>
      </w:pPr>
      <w:r>
        <w:rPr>
          <w:rFonts w:ascii="Times New Roman"/>
          <w:b w:val="false"/>
          <w:i w:val="false"/>
          <w:color w:val="000000"/>
          <w:sz w:val="28"/>
        </w:rPr>
        <w:t>___________________________________________________________әрекет етедi.</w:t>
      </w:r>
    </w:p>
    <w:p>
      <w:pPr>
        <w:spacing w:after="0"/>
        <w:ind w:left="0"/>
        <w:jc w:val="both"/>
      </w:pPr>
      <w:r>
        <w:rPr>
          <w:rFonts w:ascii="Times New Roman"/>
          <w:b w:val="false"/>
          <w:i w:val="false"/>
          <w:color w:val="000000"/>
          <w:sz w:val="28"/>
        </w:rPr>
        <w:t>      (құжаттың аты)</w:t>
      </w:r>
    </w:p>
    <w:p>
      <w:pPr>
        <w:spacing w:after="0"/>
        <w:ind w:left="0"/>
        <w:jc w:val="both"/>
      </w:pPr>
      <w:r>
        <w:rPr>
          <w:rFonts w:ascii="Times New Roman"/>
          <w:b w:val="false"/>
          <w:i w:val="false"/>
          <w:color w:val="000000"/>
          <w:sz w:val="28"/>
        </w:rPr>
        <w:t>        мына төмендегiлер туралы шартқа отырдық: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ШАРТТЫҢ  МӘНI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САҚТАНУШЫ тiзiмге енгiзген (қоса берiлiп отыр) азаматтарға САҚТАНДЫРУШЫ көрсетiлген медициналық және басқа да қызметi үшiн ақы төлеудi өз мiндетiне алады. САҚТАНДЫРУШЫ әрбiр сақтандырылған адамға белгiленген үлгiдегi медициналық САҚТАНДЫРУ полисiн табыс етедi. </w:t>
      </w:r>
      <w:r>
        <w:br/>
      </w:r>
      <w:r>
        <w:rPr>
          <w:rFonts w:ascii="Times New Roman"/>
          <w:b w:val="false"/>
          <w:i w:val="false"/>
          <w:color w:val="000000"/>
          <w:sz w:val="28"/>
        </w:rPr>
        <w:t xml:space="preserve">
      2. Қызмет ауқымы азаматтарды мiндеттi медициналық сақтандыру бағдарламасымен айқындалады. Мұндай қызмет көрсететiн медициналық мекемелердiң бағдарламасы мен тiзбесi қоса берiледi және осы шарттың ажырамас бөлiгi болып табылады. </w:t>
      </w:r>
      <w:r>
        <w:br/>
      </w:r>
      <w:r>
        <w:rPr>
          <w:rFonts w:ascii="Times New Roman"/>
          <w:b w:val="false"/>
          <w:i w:val="false"/>
          <w:color w:val="000000"/>
          <w:sz w:val="28"/>
        </w:rPr>
        <w:t xml:space="preserve">
      3. Жұмыс iстейтiн азаматтардың мiндеттi медициналық сақтандыру жарналарын осы шартта белгiленген мерзiмде төлеудi САҚТАНУШЫ өз мойнына алады. </w:t>
      </w:r>
      <w:r>
        <w:br/>
      </w:r>
      <w:r>
        <w:rPr>
          <w:rFonts w:ascii="Times New Roman"/>
          <w:b w:val="false"/>
          <w:i w:val="false"/>
          <w:color w:val="000000"/>
          <w:sz w:val="28"/>
        </w:rPr>
        <w:t xml:space="preserve">
      4. Шартқа отыру кезiнде сақтандырылғандардың жалпы саны________ адам. </w:t>
      </w:r>
      <w:r>
        <w:br/>
      </w:r>
      <w:r>
        <w:rPr>
          <w:rFonts w:ascii="Times New Roman"/>
          <w:b w:val="false"/>
          <w:i w:val="false"/>
          <w:color w:val="000000"/>
          <w:sz w:val="28"/>
        </w:rPr>
        <w:t xml:space="preserve">
      Сақтанушылардың саны өзгерген жағдайда сақтанушы бұл жөнiнде </w:t>
      </w:r>
    </w:p>
    <w:bookmarkStart w:name="z32" w:id="20"/>
    <w:p>
      <w:pPr>
        <w:spacing w:after="0"/>
        <w:ind w:left="0"/>
        <w:jc w:val="both"/>
      </w:pPr>
      <w:r>
        <w:rPr>
          <w:rFonts w:ascii="Times New Roman"/>
          <w:b w:val="false"/>
          <w:i w:val="false"/>
          <w:color w:val="000000"/>
          <w:sz w:val="28"/>
        </w:rPr>
        <w:t>
 </w:t>
      </w:r>
    </w:p>
    <w:bookmarkEnd w:id="20"/>
    <w:p>
      <w:pPr>
        <w:spacing w:after="0"/>
        <w:ind w:left="0"/>
        <w:jc w:val="both"/>
      </w:pPr>
      <w:r>
        <w:rPr>
          <w:rFonts w:ascii="Times New Roman"/>
          <w:b w:val="false"/>
          <w:i w:val="false"/>
          <w:color w:val="000000"/>
          <w:sz w:val="28"/>
        </w:rPr>
        <w:t>полистердi одан кейiн қайта ресiмдеу үшiн САҚТАНДЫРУШЫҒА хабарлайды.</w:t>
      </w:r>
    </w:p>
    <w:p>
      <w:pPr>
        <w:spacing w:after="0"/>
        <w:ind w:left="0"/>
        <w:jc w:val="both"/>
      </w:pPr>
      <w:r>
        <w:rPr>
          <w:rFonts w:ascii="Times New Roman"/>
          <w:b w:val="false"/>
          <w:i w:val="false"/>
          <w:color w:val="000000"/>
          <w:sz w:val="28"/>
        </w:rPr>
        <w:t>     5. САҚТАНУШЫ шартқа қол қойылған сәттен бастап_________________</w:t>
      </w:r>
    </w:p>
    <w:p>
      <w:pPr>
        <w:spacing w:after="0"/>
        <w:ind w:left="0"/>
        <w:jc w:val="both"/>
      </w:pPr>
      <w:r>
        <w:rPr>
          <w:rFonts w:ascii="Times New Roman"/>
          <w:b w:val="false"/>
          <w:i w:val="false"/>
          <w:color w:val="000000"/>
          <w:sz w:val="28"/>
        </w:rPr>
        <w:t>күннен кешiктiрмей сақтандырылған азаматтардың фамилиясы, әкесiнiң</w:t>
      </w:r>
    </w:p>
    <w:p>
      <w:pPr>
        <w:spacing w:after="0"/>
        <w:ind w:left="0"/>
        <w:jc w:val="both"/>
      </w:pPr>
      <w:r>
        <w:rPr>
          <w:rFonts w:ascii="Times New Roman"/>
          <w:b w:val="false"/>
          <w:i w:val="false"/>
          <w:color w:val="000000"/>
          <w:sz w:val="28"/>
        </w:rPr>
        <w:t>аты, туған жылы, жынысы, жұмыс iстейтiн орны және тұрақты мекен-жайы</w:t>
      </w:r>
    </w:p>
    <w:p>
      <w:pPr>
        <w:spacing w:after="0"/>
        <w:ind w:left="0"/>
        <w:jc w:val="both"/>
      </w:pPr>
      <w:r>
        <w:rPr>
          <w:rFonts w:ascii="Times New Roman"/>
          <w:b w:val="false"/>
          <w:i w:val="false"/>
          <w:color w:val="000000"/>
          <w:sz w:val="28"/>
        </w:rPr>
        <w:t>көрсетiлген тiзiмдi САҚТАНДЫРУШЫҒА беруге тиiс.</w:t>
      </w:r>
    </w:p>
    <w:p>
      <w:pPr>
        <w:spacing w:after="0"/>
        <w:ind w:left="0"/>
        <w:jc w:val="both"/>
      </w:pPr>
      <w:r>
        <w:rPr>
          <w:rFonts w:ascii="Times New Roman"/>
          <w:b w:val="false"/>
          <w:i w:val="false"/>
          <w:color w:val="000000"/>
          <w:sz w:val="28"/>
        </w:rPr>
        <w:t xml:space="preserve">     6. САҚТАНУШЫ өз кәсiпорындағы немесе аумақтағы сақтандыруға жататын </w:t>
      </w:r>
    </w:p>
    <w:p>
      <w:pPr>
        <w:spacing w:after="0"/>
        <w:ind w:left="0"/>
        <w:jc w:val="both"/>
      </w:pPr>
      <w:r>
        <w:rPr>
          <w:rFonts w:ascii="Times New Roman"/>
          <w:b w:val="false"/>
          <w:i w:val="false"/>
          <w:color w:val="000000"/>
          <w:sz w:val="28"/>
        </w:rPr>
        <w:t>контингентiнiң денсаулық көрсеткiштерi туралы мәлiметтердi</w:t>
      </w:r>
    </w:p>
    <w:p>
      <w:pPr>
        <w:spacing w:after="0"/>
        <w:ind w:left="0"/>
        <w:jc w:val="both"/>
      </w:pPr>
      <w:r>
        <w:rPr>
          <w:rFonts w:ascii="Times New Roman"/>
          <w:b w:val="false"/>
          <w:i w:val="false"/>
          <w:color w:val="000000"/>
          <w:sz w:val="28"/>
        </w:rPr>
        <w:t>САҚТАНДЫРУШЫҒА беруге мiндеттi.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Сақтандыру жарналарының мөлшерi</w:t>
      </w:r>
    </w:p>
    <w:p>
      <w:pPr>
        <w:spacing w:after="0"/>
        <w:ind w:left="0"/>
        <w:jc w:val="both"/>
      </w:pPr>
      <w:r>
        <w:rPr>
          <w:rFonts w:ascii="Times New Roman"/>
          <w:b w:val="false"/>
          <w:i w:val="false"/>
          <w:color w:val="000000"/>
          <w:sz w:val="28"/>
        </w:rPr>
        <w:t>                   төлеу мерзiмi және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сақтандырылғанның сақтық жарнасының мөлшерi жылына_______</w:t>
      </w:r>
    </w:p>
    <w:p>
      <w:pPr>
        <w:spacing w:after="0"/>
        <w:ind w:left="0"/>
        <w:jc w:val="both"/>
      </w:pPr>
      <w:r>
        <w:rPr>
          <w:rFonts w:ascii="Times New Roman"/>
          <w:b w:val="false"/>
          <w:i w:val="false"/>
          <w:color w:val="000000"/>
          <w:sz w:val="28"/>
        </w:rPr>
        <w:t>____________________________сом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САҚТАНУШЫ сақтандыру жарнасын____________________________________</w:t>
      </w:r>
    </w:p>
    <w:p>
      <w:pPr>
        <w:spacing w:after="0"/>
        <w:ind w:left="0"/>
        <w:jc w:val="both"/>
      </w:pPr>
      <w:r>
        <w:rPr>
          <w:rFonts w:ascii="Times New Roman"/>
          <w:b w:val="false"/>
          <w:i w:val="false"/>
          <w:color w:val="000000"/>
          <w:sz w:val="28"/>
        </w:rPr>
        <w:t>басталғанға дейiн________________________күн бұрын төлейдi.</w:t>
      </w:r>
    </w:p>
    <w:p>
      <w:pPr>
        <w:spacing w:after="0"/>
        <w:ind w:left="0"/>
        <w:jc w:val="both"/>
      </w:pPr>
      <w:r>
        <w:rPr>
          <w:rFonts w:ascii="Times New Roman"/>
          <w:b w:val="false"/>
          <w:i w:val="false"/>
          <w:color w:val="000000"/>
          <w:sz w:val="28"/>
        </w:rPr>
        <w:t xml:space="preserve">     Жарна _______________________________________________төленедi.    </w:t>
      </w:r>
    </w:p>
    <w:p>
      <w:pPr>
        <w:spacing w:after="0"/>
        <w:ind w:left="0"/>
        <w:jc w:val="both"/>
      </w:pPr>
      <w:r>
        <w:rPr>
          <w:rFonts w:ascii="Times New Roman"/>
          <w:b w:val="false"/>
          <w:i w:val="false"/>
          <w:color w:val="000000"/>
          <w:sz w:val="28"/>
        </w:rPr>
        <w:t>                 (есеп айырысу нысаны)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Шарт_____________________________________________күшiне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САҚТАНУШЫ сақтандырылғандардың саны өзгерген жағдайда</w:t>
      </w:r>
    </w:p>
    <w:p>
      <w:pPr>
        <w:spacing w:after="0"/>
        <w:ind w:left="0"/>
        <w:jc w:val="both"/>
      </w:pPr>
      <w:r>
        <w:rPr>
          <w:rFonts w:ascii="Times New Roman"/>
          <w:b w:val="false"/>
          <w:i w:val="false"/>
          <w:color w:val="000000"/>
          <w:sz w:val="28"/>
        </w:rPr>
        <w:t>САҚТАНДЫРУШЫМЕН есеп айырысады.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Шарт қолданылу мерзiмi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Шарт____________________тан (ден) ___________________ға дейiнгi</w:t>
      </w:r>
    </w:p>
    <w:p>
      <w:pPr>
        <w:spacing w:after="0"/>
        <w:ind w:left="0"/>
        <w:jc w:val="both"/>
      </w:pPr>
      <w:r>
        <w:rPr>
          <w:rFonts w:ascii="Times New Roman"/>
          <w:b w:val="false"/>
          <w:i w:val="false"/>
          <w:color w:val="000000"/>
          <w:sz w:val="28"/>
        </w:rPr>
        <w:t>мерзiмге жасалады. Егер шарт жасасқан тараптардың бiрде-бiрi оның</w:t>
      </w:r>
    </w:p>
    <w:p>
      <w:pPr>
        <w:spacing w:after="0"/>
        <w:ind w:left="0"/>
        <w:jc w:val="both"/>
      </w:pPr>
      <w:r>
        <w:rPr>
          <w:rFonts w:ascii="Times New Roman"/>
          <w:b w:val="false"/>
          <w:i w:val="false"/>
          <w:color w:val="000000"/>
          <w:sz w:val="28"/>
        </w:rPr>
        <w:t>аяқталу мерзiмiне үш ай қалғанға дейiн шартты тоқтату туралы хабардар</w:t>
      </w:r>
    </w:p>
    <w:p>
      <w:pPr>
        <w:spacing w:after="0"/>
        <w:ind w:left="0"/>
        <w:jc w:val="both"/>
      </w:pPr>
      <w:r>
        <w:rPr>
          <w:rFonts w:ascii="Times New Roman"/>
          <w:b w:val="false"/>
          <w:i w:val="false"/>
          <w:color w:val="000000"/>
          <w:sz w:val="28"/>
        </w:rPr>
        <w:t>етпейтiн болса, оның мерзiмi____________дан _____________ға дейiн</w:t>
      </w:r>
    </w:p>
    <w:p>
      <w:pPr>
        <w:spacing w:after="0"/>
        <w:ind w:left="0"/>
        <w:jc w:val="both"/>
      </w:pPr>
      <w:r>
        <w:rPr>
          <w:rFonts w:ascii="Times New Roman"/>
          <w:b w:val="false"/>
          <w:i w:val="false"/>
          <w:color w:val="000000"/>
          <w:sz w:val="28"/>
        </w:rPr>
        <w:t xml:space="preserve">ұзартылады.  </w:t>
      </w:r>
    </w:p>
    <w:p>
      <w:pPr>
        <w:spacing w:after="0"/>
        <w:ind w:left="0"/>
        <w:jc w:val="both"/>
      </w:pPr>
      <w:r>
        <w:rPr>
          <w:rFonts w:ascii="Times New Roman"/>
          <w:b w:val="false"/>
          <w:i w:val="false"/>
          <w:color w:val="000000"/>
          <w:sz w:val="28"/>
        </w:rPr>
        <w:t>              IV. Тараптардың жауапкершiлiгi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САҚТАНУШЫ сақтандыру жарналарын мерзiмiнде аудармаса, онда</w:t>
      </w:r>
    </w:p>
    <w:p>
      <w:pPr>
        <w:spacing w:after="0"/>
        <w:ind w:left="0"/>
        <w:jc w:val="both"/>
      </w:pPr>
      <w:r>
        <w:rPr>
          <w:rFonts w:ascii="Times New Roman"/>
          <w:b w:val="false"/>
          <w:i w:val="false"/>
          <w:color w:val="000000"/>
          <w:sz w:val="28"/>
        </w:rPr>
        <w:t>өткен әрбiр күн үшiн өз уақытында төленбеген ақша мөлшерiнiң________</w:t>
      </w:r>
    </w:p>
    <w:p>
      <w:pPr>
        <w:spacing w:after="0"/>
        <w:ind w:left="0"/>
        <w:jc w:val="both"/>
      </w:pPr>
      <w:r>
        <w:rPr>
          <w:rFonts w:ascii="Times New Roman"/>
          <w:b w:val="false"/>
          <w:i w:val="false"/>
          <w:color w:val="000000"/>
          <w:sz w:val="28"/>
        </w:rPr>
        <w:t xml:space="preserve">процентiн айыппұл ретiнде төлейдi, бұл оны сақтандыру жарналарын </w:t>
      </w:r>
    </w:p>
    <w:p>
      <w:pPr>
        <w:spacing w:after="0"/>
        <w:ind w:left="0"/>
        <w:jc w:val="both"/>
      </w:pPr>
      <w:r>
        <w:rPr>
          <w:rFonts w:ascii="Times New Roman"/>
          <w:b w:val="false"/>
          <w:i w:val="false"/>
          <w:color w:val="000000"/>
          <w:sz w:val="28"/>
        </w:rPr>
        <w:t>төлеу мiндетiнен босатпайды.</w:t>
      </w:r>
    </w:p>
    <w:p>
      <w:pPr>
        <w:spacing w:after="0"/>
        <w:ind w:left="0"/>
        <w:jc w:val="both"/>
      </w:pPr>
      <w:r>
        <w:rPr>
          <w:rFonts w:ascii="Times New Roman"/>
          <w:b w:val="false"/>
          <w:i w:val="false"/>
          <w:color w:val="000000"/>
          <w:sz w:val="28"/>
        </w:rPr>
        <w:t>     2. САҚТАНУШЫМЕН шарт жасасқан  медициналық мекеме САҚТАНУШЫҒА</w:t>
      </w:r>
    </w:p>
    <w:p>
      <w:pPr>
        <w:spacing w:after="0"/>
        <w:ind w:left="0"/>
        <w:jc w:val="both"/>
      </w:pPr>
      <w:r>
        <w:rPr>
          <w:rFonts w:ascii="Times New Roman"/>
          <w:b w:val="false"/>
          <w:i w:val="false"/>
          <w:color w:val="000000"/>
          <w:sz w:val="28"/>
        </w:rPr>
        <w:t>полисте белгiленген қызметтердi көрсетуден бас тартса, сондай-ақ</w:t>
      </w:r>
    </w:p>
    <w:p>
      <w:pPr>
        <w:spacing w:after="0"/>
        <w:ind w:left="0"/>
        <w:jc w:val="both"/>
      </w:pPr>
      <w:r>
        <w:rPr>
          <w:rFonts w:ascii="Times New Roman"/>
          <w:b w:val="false"/>
          <w:i w:val="false"/>
          <w:color w:val="000000"/>
          <w:sz w:val="28"/>
        </w:rPr>
        <w:t>көрсетiлген қызмет жарым-жартылай немесе сапасыз болған жағдайда</w:t>
      </w:r>
    </w:p>
    <w:p>
      <w:pPr>
        <w:spacing w:after="0"/>
        <w:ind w:left="0"/>
        <w:jc w:val="both"/>
      </w:pPr>
      <w:r>
        <w:rPr>
          <w:rFonts w:ascii="Times New Roman"/>
          <w:b w:val="false"/>
          <w:i w:val="false"/>
          <w:color w:val="000000"/>
          <w:sz w:val="28"/>
        </w:rPr>
        <w:t>САҚТАНДЫРУШЫҒА мынадай санкция қолданылуы мүмкiн:</w:t>
      </w:r>
    </w:p>
    <w:p>
      <w:pPr>
        <w:spacing w:after="0"/>
        <w:ind w:left="0"/>
        <w:jc w:val="both"/>
      </w:pPr>
      <w:r>
        <w:rPr>
          <w:rFonts w:ascii="Times New Roman"/>
          <w:b w:val="false"/>
          <w:i w:val="false"/>
          <w:color w:val="000000"/>
          <w:sz w:val="28"/>
        </w:rPr>
        <w:t>     САҚТАНУШЫҒА сақтандыру жарнасының_____________________________</w:t>
      </w:r>
    </w:p>
    <w:p>
      <w:pPr>
        <w:spacing w:after="0"/>
        <w:ind w:left="0"/>
        <w:jc w:val="both"/>
      </w:pPr>
      <w:r>
        <w:rPr>
          <w:rFonts w:ascii="Times New Roman"/>
          <w:b w:val="false"/>
          <w:i w:val="false"/>
          <w:color w:val="000000"/>
          <w:sz w:val="28"/>
        </w:rPr>
        <w:t>процентiн қайтару;</w:t>
      </w:r>
    </w:p>
    <w:p>
      <w:pPr>
        <w:spacing w:after="0"/>
        <w:ind w:left="0"/>
        <w:jc w:val="both"/>
      </w:pPr>
      <w:r>
        <w:rPr>
          <w:rFonts w:ascii="Times New Roman"/>
          <w:b w:val="false"/>
          <w:i w:val="false"/>
          <w:color w:val="000000"/>
          <w:sz w:val="28"/>
        </w:rPr>
        <w:t>_________________________сом айыппұл төлеу немесе айыппұл ретiнде сақтық</w:t>
      </w:r>
    </w:p>
    <w:p>
      <w:pPr>
        <w:spacing w:after="0"/>
        <w:ind w:left="0"/>
        <w:jc w:val="both"/>
      </w:pPr>
      <w:r>
        <w:rPr>
          <w:rFonts w:ascii="Times New Roman"/>
          <w:b w:val="false"/>
          <w:i w:val="false"/>
          <w:color w:val="000000"/>
          <w:sz w:val="28"/>
        </w:rPr>
        <w:t>жарнасының__________________________процентiн төлеу.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 Дауларды шешу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өзара келiсiм-шарт жөнiндегi дауы белгiленген тәртiп</w:t>
      </w:r>
    </w:p>
    <w:p>
      <w:pPr>
        <w:spacing w:after="0"/>
        <w:ind w:left="0"/>
        <w:jc w:val="both"/>
      </w:pPr>
      <w:r>
        <w:rPr>
          <w:rFonts w:ascii="Times New Roman"/>
          <w:b w:val="false"/>
          <w:i w:val="false"/>
          <w:color w:val="000000"/>
          <w:sz w:val="28"/>
        </w:rPr>
        <w:t>бойынша сотта немесе төрелiк сотта қаралады.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 Тараптардың заңды мекен жайлары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мекен-жайлары есеп айырысу шоттары: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САҚТАНУШЫ                         САҚТАНДЫРУШЫ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      _______________________________</w:t>
      </w:r>
    </w:p>
    <w:p>
      <w:pPr>
        <w:spacing w:after="0"/>
        <w:ind w:left="0"/>
        <w:jc w:val="both"/>
      </w:pPr>
      <w:r>
        <w:rPr>
          <w:rFonts w:ascii="Times New Roman"/>
          <w:b w:val="false"/>
          <w:i w:val="false"/>
          <w:color w:val="000000"/>
          <w:sz w:val="28"/>
        </w:rPr>
        <w:t>_______________________________      _______________________________</w:t>
      </w:r>
    </w:p>
    <w:p>
      <w:pPr>
        <w:spacing w:after="0"/>
        <w:ind w:left="0"/>
        <w:jc w:val="both"/>
      </w:pPr>
      <w:r>
        <w:rPr>
          <w:rFonts w:ascii="Times New Roman"/>
          <w:b w:val="false"/>
          <w:i w:val="false"/>
          <w:color w:val="000000"/>
          <w:sz w:val="28"/>
        </w:rPr>
        <w:t>   (индексi, почта мекен-жайы)         (индексi, почта мекен-жайы)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      ________________________________</w:t>
      </w:r>
    </w:p>
    <w:p>
      <w:pPr>
        <w:spacing w:after="0"/>
        <w:ind w:left="0"/>
        <w:jc w:val="both"/>
      </w:pPr>
      <w:r>
        <w:rPr>
          <w:rFonts w:ascii="Times New Roman"/>
          <w:b w:val="false"/>
          <w:i w:val="false"/>
          <w:color w:val="000000"/>
          <w:sz w:val="28"/>
        </w:rPr>
        <w:t>_________________________________      _______________________________</w:t>
      </w:r>
    </w:p>
    <w:p>
      <w:pPr>
        <w:spacing w:after="0"/>
        <w:ind w:left="0"/>
        <w:jc w:val="both"/>
      </w:pPr>
      <w:r>
        <w:rPr>
          <w:rFonts w:ascii="Times New Roman"/>
          <w:b w:val="false"/>
          <w:i w:val="false"/>
          <w:color w:val="000000"/>
          <w:sz w:val="28"/>
        </w:rPr>
        <w:t>    (банк реквизиттерi)                     (банк реквизиттерi)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шартқа мыналар қоса берiлiп отыр: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САҚТАНУШЫ                            САҚТАНДЫРУШЫ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 О.                                   М. О.</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1993 жылғы 23 қарашадағы</w:t>
      </w:r>
    </w:p>
    <w:p>
      <w:pPr>
        <w:spacing w:after="0"/>
        <w:ind w:left="0"/>
        <w:jc w:val="both"/>
      </w:pPr>
      <w:r>
        <w:rPr>
          <w:rFonts w:ascii="Times New Roman"/>
          <w:b w:val="false"/>
          <w:i w:val="false"/>
          <w:color w:val="000000"/>
          <w:sz w:val="28"/>
        </w:rPr>
        <w:t>                                                N 1174 қаулысына</w:t>
      </w:r>
    </w:p>
    <w:p>
      <w:pPr>
        <w:spacing w:after="0"/>
        <w:ind w:left="0"/>
        <w:jc w:val="both"/>
      </w:pPr>
      <w:r>
        <w:rPr>
          <w:rFonts w:ascii="Times New Roman"/>
          <w:b w:val="false"/>
          <w:i w:val="false"/>
          <w:color w:val="000000"/>
          <w:sz w:val="28"/>
        </w:rPr>
        <w:t>                                                  N 6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Азаматтарды ерiктi медициналық сақтандырудың</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 Л Г I  Ш А Р Т 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        "_____"____________199___ж.</w:t>
      </w:r>
    </w:p>
    <w:p>
      <w:pPr>
        <w:spacing w:after="0"/>
        <w:ind w:left="0"/>
        <w:jc w:val="both"/>
      </w:pPr>
      <w:r>
        <w:rPr>
          <w:rFonts w:ascii="Times New Roman"/>
          <w:b w:val="false"/>
          <w:i w:val="false"/>
          <w:color w:val="000000"/>
          <w:sz w:val="28"/>
        </w:rPr>
        <w:t xml:space="preserve">    (елдi мекеннiң аты)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(медициналық сақтандыру мекемесiнiң 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бұдан әрi САҚТАНДЫРУШЫ деп аталып, мына негiзде_____________________</w:t>
      </w:r>
    </w:p>
    <w:p>
      <w:pPr>
        <w:spacing w:after="0"/>
        <w:ind w:left="0"/>
        <w:jc w:val="both"/>
      </w:pPr>
      <w:r>
        <w:rPr>
          <w:rFonts w:ascii="Times New Roman"/>
          <w:b w:val="false"/>
          <w:i w:val="false"/>
          <w:color w:val="000000"/>
          <w:sz w:val="28"/>
        </w:rPr>
        <w:t>________________________________________________________әрекет етедi.</w:t>
      </w:r>
    </w:p>
    <w:p>
      <w:pPr>
        <w:spacing w:after="0"/>
        <w:ind w:left="0"/>
        <w:jc w:val="both"/>
      </w:pPr>
      <w:r>
        <w:rPr>
          <w:rFonts w:ascii="Times New Roman"/>
          <w:b w:val="false"/>
          <w:i w:val="false"/>
          <w:color w:val="000000"/>
          <w:sz w:val="28"/>
        </w:rPr>
        <w:t>        (құжаттың аты)</w:t>
      </w:r>
    </w:p>
    <w:p>
      <w:pPr>
        <w:spacing w:after="0"/>
        <w:ind w:left="0"/>
        <w:jc w:val="both"/>
      </w:pPr>
      <w:r>
        <w:rPr>
          <w:rFonts w:ascii="Times New Roman"/>
          <w:b w:val="false"/>
          <w:i w:val="false"/>
          <w:color w:val="000000"/>
          <w:sz w:val="28"/>
        </w:rPr>
        <w:t>бiр жағынан, және____________________________________________________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бұдан әрi САҚТАНУШЫ деп аталып, мына негiзде__________________________</w:t>
      </w:r>
    </w:p>
    <w:p>
      <w:pPr>
        <w:spacing w:after="0"/>
        <w:ind w:left="0"/>
        <w:jc w:val="both"/>
      </w:pPr>
      <w:r>
        <w:rPr>
          <w:rFonts w:ascii="Times New Roman"/>
          <w:b w:val="false"/>
          <w:i w:val="false"/>
          <w:color w:val="000000"/>
          <w:sz w:val="28"/>
        </w:rPr>
        <w:t>_________________________________________________________әрекет етедi</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(жеке еңбек қызметiмен айналысатын кәсiпорынның, ұйымның,</w:t>
      </w:r>
    </w:p>
    <w:p>
      <w:pPr>
        <w:spacing w:after="0"/>
        <w:ind w:left="0"/>
        <w:jc w:val="both"/>
      </w:pPr>
      <w:r>
        <w:rPr>
          <w:rFonts w:ascii="Times New Roman"/>
          <w:b w:val="false"/>
          <w:i w:val="false"/>
          <w:color w:val="000000"/>
          <w:sz w:val="28"/>
        </w:rPr>
        <w:t>                жеке адамның аты, азаматтың аты-жөнi)</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(құжат аты; жеке келiсiм - шарт жасасқанда толтырылмайды)</w:t>
      </w:r>
    </w:p>
    <w:p>
      <w:pPr>
        <w:spacing w:after="0"/>
        <w:ind w:left="0"/>
        <w:jc w:val="both"/>
      </w:pPr>
      <w:r>
        <w:rPr>
          <w:rFonts w:ascii="Times New Roman"/>
          <w:b w:val="false"/>
          <w:i w:val="false"/>
          <w:color w:val="000000"/>
          <w:sz w:val="28"/>
        </w:rPr>
        <w:t xml:space="preserve">     Мына төмендегiлер туралы шартқа отырдық: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Шарттың мәнi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САҚТАНУШЫНЫҢ тiзiмiне (қоса берiлiп қоса) енгiзiлген азаматтарға көрсетiлген медициналық және басқа да қызметтер үшiн ақы төлеудi САҚТАНДЫРУШЫ өз мiндетiне алады. </w:t>
      </w:r>
      <w:r>
        <w:br/>
      </w:r>
      <w:r>
        <w:rPr>
          <w:rFonts w:ascii="Times New Roman"/>
          <w:b w:val="false"/>
          <w:i w:val="false"/>
          <w:color w:val="000000"/>
          <w:sz w:val="28"/>
        </w:rPr>
        <w:t xml:space="preserve">
      Әрбiр сақтанушыға белгiленген үлгiдегi медициналық сақтандыру полисi берiледi, онда медициналық сақтандыру бағдарламасы жазылған қосымшасы мен медициналық мекемелердiң тiзбесi бар полистiң қолданылу мерзiмi көрсетiледi. </w:t>
      </w:r>
      <w:r>
        <w:br/>
      </w:r>
      <w:r>
        <w:rPr>
          <w:rFonts w:ascii="Times New Roman"/>
          <w:b w:val="false"/>
          <w:i w:val="false"/>
          <w:color w:val="000000"/>
          <w:sz w:val="28"/>
        </w:rPr>
        <w:t xml:space="preserve">
      2. Қызметтiң ауқымы медициналық сақтандыру бағдарламасымен анықталады. Бұл қызметтердi көрсететiн медициналық мекемелердiң бағдарламасы мен тiзбесi осы шарттың ажырамас бөлiгi болып табылады. Бiрнеше бағдарлама болса, шартқа сол бағдарламалардың барлығы да қоса берiледi. </w:t>
      </w:r>
      <w:r>
        <w:br/>
      </w:r>
      <w:r>
        <w:rPr>
          <w:rFonts w:ascii="Times New Roman"/>
          <w:b w:val="false"/>
          <w:i w:val="false"/>
          <w:color w:val="000000"/>
          <w:sz w:val="28"/>
        </w:rPr>
        <w:t xml:space="preserve">
      3. САҚТАНУШЫ осы шартта белгiленген мерзiмге сақтандырылған азаматтардың ерiктi медициналық сақтандыру жарнасын төлеудi өз мiндетiне алады. </w:t>
      </w:r>
      <w:r>
        <w:br/>
      </w:r>
      <w:r>
        <w:rPr>
          <w:rFonts w:ascii="Times New Roman"/>
          <w:b w:val="false"/>
          <w:i w:val="false"/>
          <w:color w:val="000000"/>
          <w:sz w:val="28"/>
        </w:rPr>
        <w:t xml:space="preserve">
      4. Шартқа отырған сәтiнде сақтанушылардың жалпы саны_____ адам (бiрнеше бағдарлама болған жағдайда сақтанушылардың тiзiмi әр бағдарлама бойынша жеке жасалады. </w:t>
      </w:r>
      <w:r>
        <w:br/>
      </w:r>
      <w:r>
        <w:rPr>
          <w:rFonts w:ascii="Times New Roman"/>
          <w:b w:val="false"/>
          <w:i w:val="false"/>
          <w:color w:val="000000"/>
          <w:sz w:val="28"/>
        </w:rPr>
        <w:t xml:space="preserve">
      Сақтандырылғандардың саны мен жеке құрамы өзгерген жағдайда полистi одан кейiн қайта ресiмдеу үшiн САҚТАНУШЫ бұл жөнiнде САҚТАНДЫРУШЫҒА ХАБАРЛАЙДЫ. </w:t>
      </w:r>
      <w:r>
        <w:br/>
      </w:r>
      <w:r>
        <w:rPr>
          <w:rFonts w:ascii="Times New Roman"/>
          <w:b w:val="false"/>
          <w:i w:val="false"/>
          <w:color w:val="000000"/>
          <w:sz w:val="28"/>
        </w:rPr>
        <w:t xml:space="preserve">
      5. САҚТАНУШЫ шартқа қол қойылған сәттен бастап______күннен кешiктiрмей сақтандырылған азаматтардың фамилиясы, аты-жөнi, әкесiнiң аты, туған жылы, жынысы, жұмыс орны мен мекен-жайы көрсетiлген тiзiмдi САҚТАНДЫРУШЫҒА беруге тиiс. </w:t>
      </w:r>
      <w:r>
        <w:br/>
      </w:r>
      <w:r>
        <w:rPr>
          <w:rFonts w:ascii="Times New Roman"/>
          <w:b w:val="false"/>
          <w:i w:val="false"/>
          <w:color w:val="000000"/>
          <w:sz w:val="28"/>
        </w:rPr>
        <w:t xml:space="preserve">
      6. САҚТАНУШЫ сақтандыруға тиiстi азаматтардың денсаулығының </w:t>
      </w:r>
    </w:p>
    <w:bookmarkStart w:name="z33" w:id="21"/>
    <w:p>
      <w:pPr>
        <w:spacing w:after="0"/>
        <w:ind w:left="0"/>
        <w:jc w:val="both"/>
      </w:pPr>
      <w:r>
        <w:rPr>
          <w:rFonts w:ascii="Times New Roman"/>
          <w:b w:val="false"/>
          <w:i w:val="false"/>
          <w:color w:val="000000"/>
          <w:sz w:val="28"/>
        </w:rPr>
        <w:t>
 </w:t>
      </w:r>
    </w:p>
    <w:bookmarkEnd w:id="21"/>
    <w:p>
      <w:pPr>
        <w:spacing w:after="0"/>
        <w:ind w:left="0"/>
        <w:jc w:val="both"/>
      </w:pPr>
      <w:r>
        <w:rPr>
          <w:rFonts w:ascii="Times New Roman"/>
          <w:b w:val="false"/>
          <w:i w:val="false"/>
          <w:color w:val="000000"/>
          <w:sz w:val="28"/>
        </w:rPr>
        <w:t>көрсеткiштерi туралы САҚТАНДЫРУШЫҒА мәлiмет беруге мiндеттi.</w:t>
      </w:r>
    </w:p>
    <w:p>
      <w:pPr>
        <w:spacing w:after="0"/>
        <w:ind w:left="0"/>
        <w:jc w:val="both"/>
      </w:pPr>
      <w:r>
        <w:rPr>
          <w:rFonts w:ascii="Times New Roman"/>
          <w:b w:val="false"/>
          <w:i w:val="false"/>
          <w:color w:val="000000"/>
          <w:sz w:val="28"/>
        </w:rPr>
        <w:t xml:space="preserve">     7. Шартта сақтандыру жарнасының бiр бөлiгiн қайтару да </w:t>
      </w:r>
    </w:p>
    <w:p>
      <w:pPr>
        <w:spacing w:after="0"/>
        <w:ind w:left="0"/>
        <w:jc w:val="both"/>
      </w:pPr>
      <w:r>
        <w:rPr>
          <w:rFonts w:ascii="Times New Roman"/>
          <w:b w:val="false"/>
          <w:i w:val="false"/>
          <w:color w:val="000000"/>
          <w:sz w:val="28"/>
        </w:rPr>
        <w:t>қарастырылуы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Сақтандыру жарнасының мөлшерi төлеу</w:t>
      </w:r>
    </w:p>
    <w:p>
      <w:pPr>
        <w:spacing w:after="0"/>
        <w:ind w:left="0"/>
        <w:jc w:val="both"/>
      </w:pPr>
      <w:r>
        <w:rPr>
          <w:rFonts w:ascii="Times New Roman"/>
          <w:b w:val="false"/>
          <w:i w:val="false"/>
          <w:color w:val="000000"/>
          <w:sz w:val="28"/>
        </w:rPr>
        <w:t>                      мерзiмi және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Әрбiр сақтандырылған сақтандыру жарнасының мөлшерi </w:t>
      </w:r>
    </w:p>
    <w:p>
      <w:pPr>
        <w:spacing w:after="0"/>
        <w:ind w:left="0"/>
        <w:jc w:val="both"/>
      </w:pPr>
      <w:r>
        <w:rPr>
          <w:rFonts w:ascii="Times New Roman"/>
          <w:b w:val="false"/>
          <w:i w:val="false"/>
          <w:color w:val="000000"/>
          <w:sz w:val="28"/>
        </w:rPr>
        <w:t>жылына___________________сом болады.</w:t>
      </w:r>
    </w:p>
    <w:p>
      <w:pPr>
        <w:spacing w:after="0"/>
        <w:ind w:left="0"/>
        <w:jc w:val="both"/>
      </w:pPr>
      <w:r>
        <w:rPr>
          <w:rFonts w:ascii="Times New Roman"/>
          <w:b w:val="false"/>
          <w:i w:val="false"/>
          <w:color w:val="000000"/>
          <w:sz w:val="28"/>
        </w:rPr>
        <w:t>     2. САҚТАНУШЫ сақтандыру жарнасын_____________________________</w:t>
      </w:r>
    </w:p>
    <w:p>
      <w:pPr>
        <w:spacing w:after="0"/>
        <w:ind w:left="0"/>
        <w:jc w:val="both"/>
      </w:pPr>
      <w:r>
        <w:rPr>
          <w:rFonts w:ascii="Times New Roman"/>
          <w:b w:val="false"/>
          <w:i w:val="false"/>
          <w:color w:val="000000"/>
          <w:sz w:val="28"/>
        </w:rPr>
        <w:t xml:space="preserve">басталғанша__________________________________күннiң iшiнде төлейдi. </w:t>
      </w:r>
    </w:p>
    <w:p>
      <w:pPr>
        <w:spacing w:after="0"/>
        <w:ind w:left="0"/>
        <w:jc w:val="both"/>
      </w:pPr>
      <w:r>
        <w:rPr>
          <w:rFonts w:ascii="Times New Roman"/>
          <w:b w:val="false"/>
          <w:i w:val="false"/>
          <w:color w:val="000000"/>
          <w:sz w:val="28"/>
        </w:rPr>
        <w:t>Жарна____________________________________________________төленедi.</w:t>
      </w:r>
    </w:p>
    <w:p>
      <w:pPr>
        <w:spacing w:after="0"/>
        <w:ind w:left="0"/>
        <w:jc w:val="both"/>
      </w:pPr>
      <w:r>
        <w:rPr>
          <w:rFonts w:ascii="Times New Roman"/>
          <w:b w:val="false"/>
          <w:i w:val="false"/>
          <w:color w:val="000000"/>
          <w:sz w:val="28"/>
        </w:rPr>
        <w:t>     3. Шарт_________________________________________күшiне енедi.</w:t>
      </w:r>
    </w:p>
    <w:p>
      <w:pPr>
        <w:spacing w:after="0"/>
        <w:ind w:left="0"/>
        <w:jc w:val="both"/>
      </w:pPr>
      <w:r>
        <w:rPr>
          <w:rFonts w:ascii="Times New Roman"/>
          <w:b w:val="false"/>
          <w:i w:val="false"/>
          <w:color w:val="000000"/>
          <w:sz w:val="28"/>
        </w:rPr>
        <w:t>     4. САҚТАНУШЫ сақтандырылғандардың саны мен жеке құрамы өзгерген</w:t>
      </w:r>
    </w:p>
    <w:p>
      <w:pPr>
        <w:spacing w:after="0"/>
        <w:ind w:left="0"/>
        <w:jc w:val="both"/>
      </w:pPr>
      <w:r>
        <w:rPr>
          <w:rFonts w:ascii="Times New Roman"/>
          <w:b w:val="false"/>
          <w:i w:val="false"/>
          <w:color w:val="000000"/>
          <w:sz w:val="28"/>
        </w:rPr>
        <w:t>жағдайда САҚТАНДЫРУШЫМЕН есеп айырысады.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Шарттың қолданылу мерзiмi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Шарт__________________дан___________________ға дейiнгi мерзiмге</w:t>
      </w:r>
    </w:p>
    <w:p>
      <w:pPr>
        <w:spacing w:after="0"/>
        <w:ind w:left="0"/>
        <w:jc w:val="both"/>
      </w:pPr>
      <w:r>
        <w:rPr>
          <w:rFonts w:ascii="Times New Roman"/>
          <w:b w:val="false"/>
          <w:i w:val="false"/>
          <w:color w:val="000000"/>
          <w:sz w:val="28"/>
        </w:rPr>
        <w:t>жасалады. Егер шарт жасасқан тараптардың бiрде-бiрi оның аяқталуы</w:t>
      </w:r>
    </w:p>
    <w:p>
      <w:pPr>
        <w:spacing w:after="0"/>
        <w:ind w:left="0"/>
        <w:jc w:val="both"/>
      </w:pPr>
      <w:r>
        <w:rPr>
          <w:rFonts w:ascii="Times New Roman"/>
          <w:b w:val="false"/>
          <w:i w:val="false"/>
          <w:color w:val="000000"/>
          <w:sz w:val="28"/>
        </w:rPr>
        <w:t xml:space="preserve">мерзiмiне үш ай қалғанға дейiн шартты тоқтату туралы хабардар </w:t>
      </w:r>
    </w:p>
    <w:p>
      <w:pPr>
        <w:spacing w:after="0"/>
        <w:ind w:left="0"/>
        <w:jc w:val="both"/>
      </w:pPr>
      <w:r>
        <w:rPr>
          <w:rFonts w:ascii="Times New Roman"/>
          <w:b w:val="false"/>
          <w:i w:val="false"/>
          <w:color w:val="000000"/>
          <w:sz w:val="28"/>
        </w:rPr>
        <w:t xml:space="preserve">етпейтiн болса, оның мерзiмi___________________дан________________ға </w:t>
      </w:r>
    </w:p>
    <w:p>
      <w:pPr>
        <w:spacing w:after="0"/>
        <w:ind w:left="0"/>
        <w:jc w:val="both"/>
      </w:pPr>
      <w:r>
        <w:rPr>
          <w:rFonts w:ascii="Times New Roman"/>
          <w:b w:val="false"/>
          <w:i w:val="false"/>
          <w:color w:val="000000"/>
          <w:sz w:val="28"/>
        </w:rPr>
        <w:t>дейiн ұзартылады.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IV. Тараптардың жауапкершiлiгi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САҚТАНУШЫ сақтандыру жарналарын мерзiмiнде аудармаса, онда</w:t>
      </w:r>
    </w:p>
    <w:p>
      <w:pPr>
        <w:spacing w:after="0"/>
        <w:ind w:left="0"/>
        <w:jc w:val="both"/>
      </w:pPr>
      <w:r>
        <w:rPr>
          <w:rFonts w:ascii="Times New Roman"/>
          <w:b w:val="false"/>
          <w:i w:val="false"/>
          <w:color w:val="000000"/>
          <w:sz w:val="28"/>
        </w:rPr>
        <w:t>өткен әрбiр күн үшiн өз уақытында төленбеген ақшаның мөлшерiнiң</w:t>
      </w:r>
    </w:p>
    <w:p>
      <w:pPr>
        <w:spacing w:after="0"/>
        <w:ind w:left="0"/>
        <w:jc w:val="both"/>
      </w:pPr>
      <w:r>
        <w:rPr>
          <w:rFonts w:ascii="Times New Roman"/>
          <w:b w:val="false"/>
          <w:i w:val="false"/>
          <w:color w:val="000000"/>
          <w:sz w:val="28"/>
        </w:rPr>
        <w:t>________________/-iн айыппұл ретiнде төлейдi, бұл оны сақтандыру</w:t>
      </w:r>
    </w:p>
    <w:p>
      <w:pPr>
        <w:spacing w:after="0"/>
        <w:ind w:left="0"/>
        <w:jc w:val="both"/>
      </w:pPr>
      <w:r>
        <w:rPr>
          <w:rFonts w:ascii="Times New Roman"/>
          <w:b w:val="false"/>
          <w:i w:val="false"/>
          <w:color w:val="000000"/>
          <w:sz w:val="28"/>
        </w:rPr>
        <w:t>жарналарын төлеу мiндетiнен босатпайды.</w:t>
      </w:r>
    </w:p>
    <w:p>
      <w:pPr>
        <w:spacing w:after="0"/>
        <w:ind w:left="0"/>
        <w:jc w:val="both"/>
      </w:pPr>
      <w:r>
        <w:rPr>
          <w:rFonts w:ascii="Times New Roman"/>
          <w:b w:val="false"/>
          <w:i w:val="false"/>
          <w:color w:val="000000"/>
          <w:sz w:val="28"/>
        </w:rPr>
        <w:t>     2. САҚТАНУШЫМЕН шарт жасасқан медициналық мекеме сақтанушыға</w:t>
      </w:r>
    </w:p>
    <w:p>
      <w:pPr>
        <w:spacing w:after="0"/>
        <w:ind w:left="0"/>
        <w:jc w:val="both"/>
      </w:pPr>
      <w:r>
        <w:rPr>
          <w:rFonts w:ascii="Times New Roman"/>
          <w:b w:val="false"/>
          <w:i w:val="false"/>
          <w:color w:val="000000"/>
          <w:sz w:val="28"/>
        </w:rPr>
        <w:t>полисте белгiленген қызметтi көрсетуден бас тартса, сондай-ақ ол</w:t>
      </w:r>
    </w:p>
    <w:p>
      <w:pPr>
        <w:spacing w:after="0"/>
        <w:ind w:left="0"/>
        <w:jc w:val="both"/>
      </w:pPr>
      <w:r>
        <w:rPr>
          <w:rFonts w:ascii="Times New Roman"/>
          <w:b w:val="false"/>
          <w:i w:val="false"/>
          <w:color w:val="000000"/>
          <w:sz w:val="28"/>
        </w:rPr>
        <w:t>қызметтi жарым-жартылай әйтпесе сапасыз атқарса, САҚТАНДЫРУШЫҒА</w:t>
      </w:r>
    </w:p>
    <w:p>
      <w:pPr>
        <w:spacing w:after="0"/>
        <w:ind w:left="0"/>
        <w:jc w:val="both"/>
      </w:pPr>
      <w:r>
        <w:rPr>
          <w:rFonts w:ascii="Times New Roman"/>
          <w:b w:val="false"/>
          <w:i w:val="false"/>
          <w:color w:val="000000"/>
          <w:sz w:val="28"/>
        </w:rPr>
        <w:t>мынадай санкция қолданылуы мүмкiн:</w:t>
      </w:r>
    </w:p>
    <w:p>
      <w:pPr>
        <w:spacing w:after="0"/>
        <w:ind w:left="0"/>
        <w:jc w:val="both"/>
      </w:pPr>
      <w:r>
        <w:rPr>
          <w:rFonts w:ascii="Times New Roman"/>
          <w:b w:val="false"/>
          <w:i w:val="false"/>
          <w:color w:val="000000"/>
          <w:sz w:val="28"/>
        </w:rPr>
        <w:t>     САҚТАНУШЫҒА сақтандыру жарнасының_____________/-iн қайтару;</w:t>
      </w:r>
    </w:p>
    <w:p>
      <w:pPr>
        <w:spacing w:after="0"/>
        <w:ind w:left="0"/>
        <w:jc w:val="both"/>
      </w:pPr>
      <w:r>
        <w:rPr>
          <w:rFonts w:ascii="Times New Roman"/>
          <w:b w:val="false"/>
          <w:i w:val="false"/>
          <w:color w:val="000000"/>
          <w:sz w:val="28"/>
        </w:rPr>
        <w:t xml:space="preserve">_______________сом айып төлеу немесе сақтандыру жарнасының </w:t>
      </w:r>
    </w:p>
    <w:p>
      <w:pPr>
        <w:spacing w:after="0"/>
        <w:ind w:left="0"/>
        <w:jc w:val="both"/>
      </w:pPr>
      <w:r>
        <w:rPr>
          <w:rFonts w:ascii="Times New Roman"/>
          <w:b w:val="false"/>
          <w:i w:val="false"/>
          <w:color w:val="000000"/>
          <w:sz w:val="28"/>
        </w:rPr>
        <w:t>___________/-iн төлеу.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V. Дауларды шешу тәртiбi     </w:t>
      </w:r>
    </w:p>
    <w:p>
      <w:pPr>
        <w:spacing w:after="0"/>
        <w:ind w:left="0"/>
        <w:jc w:val="both"/>
      </w:pPr>
      <w:r>
        <w:rPr>
          <w:rFonts w:ascii="Times New Roman"/>
          <w:b w:val="false"/>
          <w:i w:val="false"/>
          <w:color w:val="000000"/>
          <w:sz w:val="28"/>
        </w:rPr>
        <w:t xml:space="preserve">     Тараптардың өзара келiсiм-шарт жөнiндегi дауы белгiленген </w:t>
      </w:r>
    </w:p>
    <w:p>
      <w:pPr>
        <w:spacing w:after="0"/>
        <w:ind w:left="0"/>
        <w:jc w:val="both"/>
      </w:pPr>
      <w:r>
        <w:rPr>
          <w:rFonts w:ascii="Times New Roman"/>
          <w:b w:val="false"/>
          <w:i w:val="false"/>
          <w:color w:val="000000"/>
          <w:sz w:val="28"/>
        </w:rPr>
        <w:t>тәртiп бойынша сотта немесе төрелiк сотта қаралады. Бұл ретте</w:t>
      </w:r>
    </w:p>
    <w:p>
      <w:pPr>
        <w:spacing w:after="0"/>
        <w:ind w:left="0"/>
        <w:jc w:val="both"/>
      </w:pPr>
      <w:r>
        <w:rPr>
          <w:rFonts w:ascii="Times New Roman"/>
          <w:b w:val="false"/>
          <w:i w:val="false"/>
          <w:color w:val="000000"/>
          <w:sz w:val="28"/>
        </w:rPr>
        <w:t>САҚТАНДЫРУШЫ мен САҚТАНУШЫ мемлекеттiк баж салығын төлеуден босатылады.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VI. Тараптардың заңды мекен-жайлары      </w:t>
      </w:r>
    </w:p>
    <w:p>
      <w:pPr>
        <w:spacing w:after="0"/>
        <w:ind w:left="0"/>
        <w:jc w:val="both"/>
      </w:pPr>
      <w:r>
        <w:rPr>
          <w:rFonts w:ascii="Times New Roman"/>
          <w:b w:val="false"/>
          <w:i w:val="false"/>
          <w:color w:val="000000"/>
          <w:sz w:val="28"/>
        </w:rPr>
        <w:t>     Тараптардың мекен-жайлары мен есеп-айырысу шоты: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САҚТАНДЫРУШЫ                             САҚТАНУШЫ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         __________________________</w:t>
      </w:r>
    </w:p>
    <w:p>
      <w:pPr>
        <w:spacing w:after="0"/>
        <w:ind w:left="0"/>
        <w:jc w:val="both"/>
      </w:pPr>
      <w:r>
        <w:rPr>
          <w:rFonts w:ascii="Times New Roman"/>
          <w:b w:val="false"/>
          <w:i w:val="false"/>
          <w:color w:val="000000"/>
          <w:sz w:val="28"/>
        </w:rPr>
        <w:t>_________________________________         __________________________</w:t>
      </w:r>
    </w:p>
    <w:p>
      <w:pPr>
        <w:spacing w:after="0"/>
        <w:ind w:left="0"/>
        <w:jc w:val="both"/>
      </w:pPr>
      <w:r>
        <w:rPr>
          <w:rFonts w:ascii="Times New Roman"/>
          <w:b w:val="false"/>
          <w:i w:val="false"/>
          <w:color w:val="000000"/>
          <w:sz w:val="28"/>
        </w:rPr>
        <w:t>   (индекс, почта, мекен-жайы)             (индекс, почта, мекен-жайы)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         __________________________</w:t>
      </w:r>
    </w:p>
    <w:p>
      <w:pPr>
        <w:spacing w:after="0"/>
        <w:ind w:left="0"/>
        <w:jc w:val="both"/>
      </w:pPr>
      <w:r>
        <w:rPr>
          <w:rFonts w:ascii="Times New Roman"/>
          <w:b w:val="false"/>
          <w:i w:val="false"/>
          <w:color w:val="000000"/>
          <w:sz w:val="28"/>
        </w:rPr>
        <w:t>__________________________________         __________________________</w:t>
      </w:r>
    </w:p>
    <w:p>
      <w:pPr>
        <w:spacing w:after="0"/>
        <w:ind w:left="0"/>
        <w:jc w:val="both"/>
      </w:pPr>
      <w:r>
        <w:rPr>
          <w:rFonts w:ascii="Times New Roman"/>
          <w:b w:val="false"/>
          <w:i w:val="false"/>
          <w:color w:val="000000"/>
          <w:sz w:val="28"/>
        </w:rPr>
        <w:t>     (банктiк реквизиттер)                     (банктiк реквизиттер)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шартқа мыналар қоса берiлiп отыр:</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САҚТАНДЫРУШЫ                                    САҚТАНУШЫ</w:t>
      </w:r>
    </w:p>
    <w:p>
      <w:pPr>
        <w:spacing w:after="0"/>
        <w:ind w:left="0"/>
        <w:jc w:val="both"/>
      </w:pPr>
      <w:r>
        <w:rPr>
          <w:rFonts w:ascii="Times New Roman"/>
          <w:b w:val="false"/>
          <w:i w:val="false"/>
          <w:color w:val="000000"/>
          <w:sz w:val="28"/>
        </w:rPr>
        <w:t xml:space="preserve">    М. О.                                        М. 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4" w:id="22"/>
    <w:p>
      <w:pPr>
        <w:spacing w:after="0"/>
        <w:ind w:left="0"/>
        <w:jc w:val="both"/>
      </w:pPr>
      <w:r>
        <w:rPr>
          <w:rFonts w:ascii="Times New Roman"/>
          <w:b w:val="false"/>
          <w:i w:val="false"/>
          <w:color w:val="000000"/>
          <w:sz w:val="28"/>
        </w:rPr>
        <w:t>
                                             Қазақстан Республикасы</w:t>
      </w:r>
    </w:p>
    <w:bookmarkEnd w:id="2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xml:space="preserve">                                            1993 жылғы 23 қарашадағы  </w:t>
      </w:r>
    </w:p>
    <w:p>
      <w:pPr>
        <w:spacing w:after="0"/>
        <w:ind w:left="0"/>
        <w:jc w:val="both"/>
      </w:pPr>
      <w:r>
        <w:rPr>
          <w:rFonts w:ascii="Times New Roman"/>
          <w:b w:val="false"/>
          <w:i w:val="false"/>
          <w:color w:val="000000"/>
          <w:sz w:val="28"/>
        </w:rPr>
        <w:t>                                               N 1174 қаулысына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5" w:id="23"/>
    <w:p>
      <w:pPr>
        <w:spacing w:after="0"/>
        <w:ind w:left="0"/>
        <w:jc w:val="both"/>
      </w:pPr>
      <w:r>
        <w:rPr>
          <w:rFonts w:ascii="Times New Roman"/>
          <w:b w:val="false"/>
          <w:i w:val="false"/>
          <w:color w:val="000000"/>
          <w:sz w:val="28"/>
        </w:rPr>
        <w:t>
 </w:t>
      </w:r>
    </w:p>
    <w:bookmarkEnd w:id="23"/>
    <w:p>
      <w:pPr>
        <w:spacing w:after="0"/>
        <w:ind w:left="0"/>
        <w:jc w:val="both"/>
      </w:pPr>
      <w:r>
        <w:rPr>
          <w:rFonts w:ascii="Times New Roman"/>
          <w:b w:val="false"/>
          <w:i w:val="false"/>
          <w:color w:val="000000"/>
          <w:sz w:val="28"/>
        </w:rPr>
        <w:t>__________________________________                N 7 қосымша</w:t>
      </w:r>
    </w:p>
    <w:p>
      <w:pPr>
        <w:spacing w:after="0"/>
        <w:ind w:left="0"/>
        <w:jc w:val="both"/>
      </w:pPr>
      <w:r>
        <w:rPr>
          <w:rFonts w:ascii="Times New Roman"/>
          <w:b w:val="false"/>
          <w:i w:val="false"/>
          <w:color w:val="000000"/>
          <w:sz w:val="28"/>
        </w:rPr>
        <w:t xml:space="preserve"> (медициналық сақтандыру мекемесi)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АЗАМАТТАРДЫ МIНДЕТТI МЕДИЦИНАЛЫҚ</w:t>
      </w:r>
    </w:p>
    <w:p>
      <w:pPr>
        <w:spacing w:after="0"/>
        <w:ind w:left="0"/>
        <w:jc w:val="both"/>
      </w:pPr>
      <w:r>
        <w:rPr>
          <w:rFonts w:ascii="Times New Roman"/>
          <w:b w:val="false"/>
          <w:i w:val="false"/>
          <w:color w:val="000000"/>
          <w:sz w:val="28"/>
        </w:rPr>
        <w:t>                      САҚТАНДЫРУДЫҢ</w:t>
      </w:r>
    </w:p>
    <w:p>
      <w:pPr>
        <w:spacing w:after="0"/>
        <w:ind w:left="0"/>
        <w:jc w:val="both"/>
      </w:pPr>
      <w:r>
        <w:rPr>
          <w:rFonts w:ascii="Times New Roman"/>
          <w:b w:val="false"/>
          <w:i w:val="false"/>
          <w:color w:val="000000"/>
          <w:sz w:val="28"/>
        </w:rPr>
        <w:t xml:space="preserve">                 N___САҚТЫҚ МЕДИЦИНАЛЫҚ ПОЛИСI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полис бойынша  ____________________________________________</w:t>
      </w:r>
    </w:p>
    <w:p>
      <w:pPr>
        <w:spacing w:after="0"/>
        <w:ind w:left="0"/>
        <w:jc w:val="both"/>
      </w:pPr>
      <w:r>
        <w:rPr>
          <w:rFonts w:ascii="Times New Roman"/>
          <w:b w:val="false"/>
          <w:i w:val="false"/>
          <w:color w:val="000000"/>
          <w:sz w:val="28"/>
        </w:rPr>
        <w:t>                           (фамилиясы, аты, әкесiнiң аты, жынысы,</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жұмыс орны, әлеуметтiк жағдайы, мекен-жайы, телефоны)</w:t>
      </w:r>
    </w:p>
    <w:p>
      <w:pPr>
        <w:spacing w:after="0"/>
        <w:ind w:left="0"/>
        <w:jc w:val="both"/>
      </w:pPr>
      <w:r>
        <w:rPr>
          <w:rFonts w:ascii="Times New Roman"/>
          <w:b w:val="false"/>
          <w:i w:val="false"/>
          <w:color w:val="000000"/>
          <w:sz w:val="28"/>
        </w:rPr>
        <w:t xml:space="preserve">бекiтiлген мiндеттi медициналық сақтандыру бағдарламасына сәйкес </w:t>
      </w:r>
    </w:p>
    <w:p>
      <w:pPr>
        <w:spacing w:after="0"/>
        <w:ind w:left="0"/>
        <w:jc w:val="both"/>
      </w:pPr>
      <w:r>
        <w:rPr>
          <w:rFonts w:ascii="Times New Roman"/>
          <w:b w:val="false"/>
          <w:i w:val="false"/>
          <w:color w:val="000000"/>
          <w:sz w:val="28"/>
        </w:rPr>
        <w:t>мiндеттi медициналық сақтандыру шарты бойынша медициналық көмек</w:t>
      </w:r>
    </w:p>
    <w:p>
      <w:pPr>
        <w:spacing w:after="0"/>
        <w:ind w:left="0"/>
        <w:jc w:val="both"/>
      </w:pPr>
      <w:r>
        <w:rPr>
          <w:rFonts w:ascii="Times New Roman"/>
          <w:b w:val="false"/>
          <w:i w:val="false"/>
          <w:color w:val="000000"/>
          <w:sz w:val="28"/>
        </w:rPr>
        <w:t>алуға құқылы. Медицина мекемелерiнiң бағдарламасы мен тiзбесi қоса</w:t>
      </w:r>
    </w:p>
    <w:p>
      <w:pPr>
        <w:spacing w:after="0"/>
        <w:ind w:left="0"/>
        <w:jc w:val="both"/>
      </w:pPr>
      <w:r>
        <w:rPr>
          <w:rFonts w:ascii="Times New Roman"/>
          <w:b w:val="false"/>
          <w:i w:val="false"/>
          <w:color w:val="000000"/>
          <w:sz w:val="28"/>
        </w:rPr>
        <w:t>берiлiп отыр.</w:t>
      </w:r>
    </w:p>
    <w:p>
      <w:pPr>
        <w:spacing w:after="0"/>
        <w:ind w:left="0"/>
        <w:jc w:val="both"/>
      </w:pPr>
      <w:r>
        <w:rPr>
          <w:rFonts w:ascii="Times New Roman"/>
          <w:b w:val="false"/>
          <w:i w:val="false"/>
          <w:color w:val="000000"/>
          <w:sz w:val="28"/>
        </w:rPr>
        <w:t>     Полис күшiнiң мерзiмi 199___жылғы"____"___________дегi шарт</w:t>
      </w:r>
    </w:p>
    <w:p>
      <w:pPr>
        <w:spacing w:after="0"/>
        <w:ind w:left="0"/>
        <w:jc w:val="both"/>
      </w:pPr>
      <w:r>
        <w:rPr>
          <w:rFonts w:ascii="Times New Roman"/>
          <w:b w:val="false"/>
          <w:i w:val="false"/>
          <w:color w:val="000000"/>
          <w:sz w:val="28"/>
        </w:rPr>
        <w:t>бойынша 199___ жылғы"____"________________ға дейiн.</w:t>
      </w:r>
    </w:p>
    <w:p>
      <w:pPr>
        <w:spacing w:after="0"/>
        <w:ind w:left="0"/>
        <w:jc w:val="both"/>
      </w:pPr>
      <w:r>
        <w:rPr>
          <w:rFonts w:ascii="Times New Roman"/>
          <w:b w:val="false"/>
          <w:i w:val="false"/>
          <w:color w:val="000000"/>
          <w:sz w:val="28"/>
        </w:rPr>
        <w:t>     199___жылғы "____"_______________ға дейiн ұзартылды.</w:t>
      </w:r>
    </w:p>
    <w:p>
      <w:pPr>
        <w:spacing w:after="0"/>
        <w:ind w:left="0"/>
        <w:jc w:val="both"/>
      </w:pPr>
      <w:r>
        <w:rPr>
          <w:rFonts w:ascii="Times New Roman"/>
          <w:b w:val="false"/>
          <w:i w:val="false"/>
          <w:color w:val="000000"/>
          <w:sz w:val="28"/>
        </w:rPr>
        <w:t>     199___жылғы "____"_______________ға дейiн ұзартылды.</w:t>
      </w:r>
    </w:p>
    <w:p>
      <w:pPr>
        <w:spacing w:after="0"/>
        <w:ind w:left="0"/>
        <w:jc w:val="both"/>
      </w:pPr>
      <w:r>
        <w:rPr>
          <w:rFonts w:ascii="Times New Roman"/>
          <w:b w:val="false"/>
          <w:i w:val="false"/>
          <w:color w:val="000000"/>
          <w:sz w:val="28"/>
        </w:rPr>
        <w:t>       Сақтандыру шарттарымен келiсемiн:____________________________</w:t>
      </w:r>
    </w:p>
    <w:p>
      <w:pPr>
        <w:spacing w:after="0"/>
        <w:ind w:left="0"/>
        <w:jc w:val="both"/>
      </w:pPr>
      <w:r>
        <w:rPr>
          <w:rFonts w:ascii="Times New Roman"/>
          <w:b w:val="false"/>
          <w:i w:val="false"/>
          <w:color w:val="000000"/>
          <w:sz w:val="28"/>
        </w:rPr>
        <w:t>                                          (сақтанушының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       ____________________________</w:t>
      </w:r>
    </w:p>
    <w:p>
      <w:pPr>
        <w:spacing w:after="0"/>
        <w:ind w:left="0"/>
        <w:jc w:val="both"/>
      </w:pPr>
      <w:r>
        <w:rPr>
          <w:rFonts w:ascii="Times New Roman"/>
          <w:b w:val="false"/>
          <w:i w:val="false"/>
          <w:color w:val="000000"/>
          <w:sz w:val="28"/>
        </w:rPr>
        <w:t>   (сақтандырушының толық аты)             (сақтандыру агентiнiң</w:t>
      </w:r>
    </w:p>
    <w:p>
      <w:pPr>
        <w:spacing w:after="0"/>
        <w:ind w:left="0"/>
        <w:jc w:val="both"/>
      </w:pPr>
      <w:r>
        <w:rPr>
          <w:rFonts w:ascii="Times New Roman"/>
          <w:b w:val="false"/>
          <w:i w:val="false"/>
          <w:color w:val="000000"/>
          <w:sz w:val="28"/>
        </w:rPr>
        <w:t>                                        фамилиясы, аты, әкесiнiң 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     ____________________________</w:t>
      </w:r>
    </w:p>
    <w:p>
      <w:pPr>
        <w:spacing w:after="0"/>
        <w:ind w:left="0"/>
        <w:jc w:val="both"/>
      </w:pPr>
      <w:r>
        <w:rPr>
          <w:rFonts w:ascii="Times New Roman"/>
          <w:b w:val="false"/>
          <w:i w:val="false"/>
          <w:color w:val="000000"/>
          <w:sz w:val="28"/>
        </w:rPr>
        <w:t>  (қызметi, фамилиясы, аты, әкесiнiң        (сақтандыру агентiнiң</w:t>
      </w:r>
    </w:p>
    <w:p>
      <w:pPr>
        <w:spacing w:after="0"/>
        <w:ind w:left="0"/>
        <w:jc w:val="both"/>
      </w:pPr>
      <w:r>
        <w:rPr>
          <w:rFonts w:ascii="Times New Roman"/>
          <w:b w:val="false"/>
          <w:i w:val="false"/>
          <w:color w:val="000000"/>
          <w:sz w:val="28"/>
        </w:rPr>
        <w:t>              аты: қолы)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күнi, айы, жылы, мөр                 күнi, айы, жылы, мөр</w:t>
      </w:r>
    </w:p>
    <w:p>
      <w:pPr>
        <w:spacing w:after="0"/>
        <w:ind w:left="0"/>
        <w:jc w:val="both"/>
      </w:pPr>
      <w:r>
        <w:rPr>
          <w:rFonts w:ascii="Times New Roman"/>
          <w:b w:val="false"/>
          <w:i w:val="false"/>
          <w:color w:val="000000"/>
          <w:sz w:val="28"/>
        </w:rPr>
        <w:t>МСМ-нiң жолдамасы____________________     ТҮБIРТЕК</w:t>
      </w:r>
    </w:p>
    <w:p>
      <w:pPr>
        <w:spacing w:after="0"/>
        <w:ind w:left="0"/>
        <w:jc w:val="both"/>
      </w:pPr>
      <w:r>
        <w:rPr>
          <w:rFonts w:ascii="Times New Roman"/>
          <w:b w:val="false"/>
          <w:i w:val="false"/>
          <w:color w:val="000000"/>
          <w:sz w:val="28"/>
        </w:rPr>
        <w:t xml:space="preserve">Сақтандырылушының фамилиясы,               Маманның фамилиясы, </w:t>
      </w:r>
    </w:p>
    <w:p>
      <w:pPr>
        <w:spacing w:after="0"/>
        <w:ind w:left="0"/>
        <w:jc w:val="both"/>
      </w:pPr>
      <w:r>
        <w:rPr>
          <w:rFonts w:ascii="Times New Roman"/>
          <w:b w:val="false"/>
          <w:i w:val="false"/>
          <w:color w:val="000000"/>
          <w:sz w:val="28"/>
        </w:rPr>
        <w:t>аты-жөнi______________________________     аты-жөнi__________________</w:t>
      </w:r>
    </w:p>
    <w:p>
      <w:pPr>
        <w:spacing w:after="0"/>
        <w:ind w:left="0"/>
        <w:jc w:val="both"/>
      </w:pPr>
      <w:r>
        <w:rPr>
          <w:rFonts w:ascii="Times New Roman"/>
          <w:b w:val="false"/>
          <w:i w:val="false"/>
          <w:color w:val="000000"/>
          <w:sz w:val="28"/>
        </w:rPr>
        <w:t>Туған уақыты__________________________     Қорытынды диагноз_________</w:t>
      </w:r>
    </w:p>
    <w:p>
      <w:pPr>
        <w:spacing w:after="0"/>
        <w:ind w:left="0"/>
        <w:jc w:val="both"/>
      </w:pPr>
      <w:r>
        <w:rPr>
          <w:rFonts w:ascii="Times New Roman"/>
          <w:b w:val="false"/>
          <w:i w:val="false"/>
          <w:color w:val="000000"/>
          <w:sz w:val="28"/>
        </w:rPr>
        <w:t>Мекен-жайы____________________________     __________________________</w:t>
      </w:r>
    </w:p>
    <w:p>
      <w:pPr>
        <w:spacing w:after="0"/>
        <w:ind w:left="0"/>
        <w:jc w:val="both"/>
      </w:pPr>
      <w:r>
        <w:rPr>
          <w:rFonts w:ascii="Times New Roman"/>
          <w:b w:val="false"/>
          <w:i w:val="false"/>
          <w:color w:val="000000"/>
          <w:sz w:val="28"/>
        </w:rPr>
        <w:t>______________________________________     _________________________</w:t>
      </w:r>
    </w:p>
    <w:p>
      <w:pPr>
        <w:spacing w:after="0"/>
        <w:ind w:left="0"/>
        <w:jc w:val="both"/>
      </w:pPr>
      <w:r>
        <w:rPr>
          <w:rFonts w:ascii="Times New Roman"/>
          <w:b w:val="false"/>
          <w:i w:val="false"/>
          <w:color w:val="000000"/>
          <w:sz w:val="28"/>
        </w:rPr>
        <w:t>Сақтандырушы мекеме___________________     Емдеу құны________________</w:t>
      </w:r>
    </w:p>
    <w:p>
      <w:pPr>
        <w:spacing w:after="0"/>
        <w:ind w:left="0"/>
        <w:jc w:val="both"/>
      </w:pPr>
      <w:r>
        <w:rPr>
          <w:rFonts w:ascii="Times New Roman"/>
          <w:b w:val="false"/>
          <w:i w:val="false"/>
          <w:color w:val="000000"/>
          <w:sz w:val="28"/>
        </w:rPr>
        <w:t>Қойылған диагнозы_____________________     __________________________</w:t>
      </w:r>
    </w:p>
    <w:p>
      <w:pPr>
        <w:spacing w:after="0"/>
        <w:ind w:left="0"/>
        <w:jc w:val="both"/>
      </w:pPr>
      <w:r>
        <w:rPr>
          <w:rFonts w:ascii="Times New Roman"/>
          <w:b w:val="false"/>
          <w:i w:val="false"/>
          <w:color w:val="000000"/>
          <w:sz w:val="28"/>
        </w:rPr>
        <w:t>Қайда жiберiлдi_______________________     __________________________</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______________________________________</w:t>
      </w:r>
    </w:p>
    <w:p>
      <w:pPr>
        <w:spacing w:after="0"/>
        <w:ind w:left="0"/>
        <w:jc w:val="both"/>
      </w:pPr>
      <w:r>
        <w:rPr>
          <w:rFonts w:ascii="Times New Roman"/>
          <w:b w:val="false"/>
          <w:i w:val="false"/>
          <w:color w:val="000000"/>
          <w:sz w:val="28"/>
        </w:rPr>
        <w:t xml:space="preserve">Сақтандыру сомасы_____________________     Дәрiгердiң фамилиясы, </w:t>
      </w:r>
    </w:p>
    <w:p>
      <w:pPr>
        <w:spacing w:after="0"/>
        <w:ind w:left="0"/>
        <w:jc w:val="both"/>
      </w:pPr>
      <w:r>
        <w:rPr>
          <w:rFonts w:ascii="Times New Roman"/>
          <w:b w:val="false"/>
          <w:i w:val="false"/>
          <w:color w:val="000000"/>
          <w:sz w:val="28"/>
        </w:rPr>
        <w:t>Берiлген күнi_________________________     аты-жөнi__________________</w:t>
      </w:r>
    </w:p>
    <w:p>
      <w:pPr>
        <w:spacing w:after="0"/>
        <w:ind w:left="0"/>
        <w:jc w:val="both"/>
      </w:pPr>
      <w:r>
        <w:rPr>
          <w:rFonts w:ascii="Times New Roman"/>
          <w:b w:val="false"/>
          <w:i w:val="false"/>
          <w:color w:val="000000"/>
          <w:sz w:val="28"/>
        </w:rPr>
        <w:t>Директор______________________________     Дәрiгердiң қолы___________</w:t>
      </w:r>
    </w:p>
    <w:p>
      <w:pPr>
        <w:spacing w:after="0"/>
        <w:ind w:left="0"/>
        <w:jc w:val="both"/>
      </w:pPr>
      <w:r>
        <w:rPr>
          <w:rFonts w:ascii="Times New Roman"/>
          <w:b w:val="false"/>
          <w:i w:val="false"/>
          <w:color w:val="000000"/>
          <w:sz w:val="28"/>
        </w:rPr>
        <w:t>                                      М.О.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6" w:id="24"/>
    <w:p>
      <w:pPr>
        <w:spacing w:after="0"/>
        <w:ind w:left="0"/>
        <w:jc w:val="both"/>
      </w:pPr>
      <w:r>
        <w:rPr>
          <w:rFonts w:ascii="Times New Roman"/>
          <w:b w:val="false"/>
          <w:i w:val="false"/>
          <w:color w:val="000000"/>
          <w:sz w:val="28"/>
        </w:rPr>
        <w:t>
                                            Қазақстан Республикасы</w:t>
      </w:r>
    </w:p>
    <w:bookmarkEnd w:id="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1993 жылғы 23 қарашадағы</w:t>
      </w:r>
    </w:p>
    <w:p>
      <w:pPr>
        <w:spacing w:after="0"/>
        <w:ind w:left="0"/>
        <w:jc w:val="both"/>
      </w:pPr>
      <w:r>
        <w:rPr>
          <w:rFonts w:ascii="Times New Roman"/>
          <w:b w:val="false"/>
          <w:i w:val="false"/>
          <w:color w:val="000000"/>
          <w:sz w:val="28"/>
        </w:rPr>
        <w:t>                                                N 1174 қаулысына</w:t>
      </w:r>
    </w:p>
    <w:p>
      <w:pPr>
        <w:spacing w:after="0"/>
        <w:ind w:left="0"/>
        <w:jc w:val="both"/>
      </w:pPr>
      <w:r>
        <w:rPr>
          <w:rFonts w:ascii="Times New Roman"/>
          <w:b w:val="false"/>
          <w:i w:val="false"/>
          <w:color w:val="000000"/>
          <w:sz w:val="28"/>
        </w:rPr>
        <w:t>                                                 N 8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7" w:id="2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Медициналық сақтандыру полисiн жүргiзу жөнiндегi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 Ұ С Қ А У </w:t>
      </w:r>
      <w:r>
        <w:br/>
      </w:r>
      <w:r>
        <w:rPr>
          <w:rFonts w:ascii="Times New Roman"/>
          <w:b w:val="false"/>
          <w:i w:val="false"/>
          <w:color w:val="000000"/>
          <w:sz w:val="28"/>
        </w:rPr>
        <w:t xml:space="preserve">
      1. Медициналық сақтандыру полисi - азаматтарды мiндеттi (ерiктi) медициналық сақтандыру бойынша жасалған шартты куәландыратын құжат. </w:t>
      </w:r>
      <w:r>
        <w:br/>
      </w:r>
      <w:r>
        <w:rPr>
          <w:rFonts w:ascii="Times New Roman"/>
          <w:b w:val="false"/>
          <w:i w:val="false"/>
          <w:color w:val="000000"/>
          <w:sz w:val="28"/>
        </w:rPr>
        <w:t xml:space="preserve">
      2.Медициналық сақтандыру полисi, бұдан әрi "полис" деп аталады, әрбiр сақтандырылған азаматқа (немесе ол қызмет iстейтiн кәсiпорынға) медициналық сақтандыру шартын жасасқан медициналық сақтандыру мекемесi арқылы берiледi. </w:t>
      </w:r>
      <w:r>
        <w:br/>
      </w:r>
      <w:r>
        <w:rPr>
          <w:rFonts w:ascii="Times New Roman"/>
          <w:b w:val="false"/>
          <w:i w:val="false"/>
          <w:color w:val="000000"/>
          <w:sz w:val="28"/>
        </w:rPr>
        <w:t xml:space="preserve">
      3. Полисте фамилиясы, аты, әкесiнiң аты, жынысы, жасы, жұмыс-орны, әлеуметтiк жағдайы, сақтандырушының тұрақты мекен-жайы, сондай-ақ медициналық сақтандыру туралы шарттың нөмiрi мен күшiнiң мерзiмi көрсетiледi. </w:t>
      </w:r>
      <w:r>
        <w:br/>
      </w:r>
      <w:r>
        <w:rPr>
          <w:rFonts w:ascii="Times New Roman"/>
          <w:b w:val="false"/>
          <w:i w:val="false"/>
          <w:color w:val="000000"/>
          <w:sz w:val="28"/>
        </w:rPr>
        <w:t xml:space="preserve">
      4. Медициналық сақтандыру туралы шарттың мерзiмi аяқталған сәттен бастап полис күшi тоқтатылады. </w:t>
      </w:r>
      <w:r>
        <w:br/>
      </w:r>
      <w:r>
        <w:rPr>
          <w:rFonts w:ascii="Times New Roman"/>
          <w:b w:val="false"/>
          <w:i w:val="false"/>
          <w:color w:val="000000"/>
          <w:sz w:val="28"/>
        </w:rPr>
        <w:t xml:space="preserve">
      Жұмыс iстейтiн азамат өз өтiнiшi бойынша жұмыстан шыққан жағдайда оның полисi жаңа жұмысқа орналасқанша, бiрақ жұмыстан шыққан күннен бастап бiр айға дейiн өз күшiнде болады. Мекеме әкiмшiлiгi мүдделi медициналық сақтандыру мекемесiне оның жұмыстан шыққандығы жөнiнде мәлiмдеуге мiндеттi. </w:t>
      </w:r>
      <w:r>
        <w:br/>
      </w:r>
      <w:r>
        <w:rPr>
          <w:rFonts w:ascii="Times New Roman"/>
          <w:b w:val="false"/>
          <w:i w:val="false"/>
          <w:color w:val="000000"/>
          <w:sz w:val="28"/>
        </w:rPr>
        <w:t xml:space="preserve">
      5. Полистi жоғалтып алған жағдайда полис берген медициналық сақтандыру мекемесiне азаматтың жеке өтiнiшi бойынша оған көшiрмесi берiледi. </w:t>
      </w:r>
      <w:r>
        <w:br/>
      </w:r>
      <w:r>
        <w:rPr>
          <w:rFonts w:ascii="Times New Roman"/>
          <w:b w:val="false"/>
          <w:i w:val="false"/>
          <w:color w:val="000000"/>
          <w:sz w:val="28"/>
        </w:rPr>
        <w:t xml:space="preserve">
      6. Сақтандырушы қайтыс болған жағдайда полис өзiн күшiн жоғалтады және полис берген медициналық сақтандыру мекемесiне ол қайтарылуға тиiс. </w:t>
      </w:r>
      <w:r>
        <w:br/>
      </w:r>
      <w:r>
        <w:rPr>
          <w:rFonts w:ascii="Times New Roman"/>
          <w:b w:val="false"/>
          <w:i w:val="false"/>
          <w:color w:val="000000"/>
          <w:sz w:val="28"/>
        </w:rPr>
        <w:t xml:space="preserve">
      7. Жұмыс iстемейтiн азамат тұрақты мекен-жайын өзгерткен жағдайда мiндеттi медициналық сақтандырумен жасасқан шартқа байланысты жаңа мекен-жайынан басқа полистi алған соң бұрын алған полисiн қайтарады. Мұндай жағдайда мiндеттi медициналық сақтандырудың бұрын жасасқан шарты өз күшiн сақтайды. </w:t>
      </w:r>
      <w:r>
        <w:br/>
      </w:r>
      <w:r>
        <w:rPr>
          <w:rFonts w:ascii="Times New Roman"/>
          <w:b w:val="false"/>
          <w:i w:val="false"/>
          <w:color w:val="000000"/>
          <w:sz w:val="28"/>
        </w:rPr>
        <w:t>
 </w:t>
      </w:r>
    </w:p>
    <w:bookmarkEnd w:id="25"/>
    <w:bookmarkStart w:name="z39" w:id="26"/>
    <w:p>
      <w:pPr>
        <w:spacing w:after="0"/>
        <w:ind w:left="0"/>
        <w:jc w:val="both"/>
      </w:pPr>
      <w:r>
        <w:rPr>
          <w:rFonts w:ascii="Times New Roman"/>
          <w:b w:val="false"/>
          <w:i w:val="false"/>
          <w:color w:val="000000"/>
          <w:sz w:val="28"/>
        </w:rPr>
        <w:t>
                                            Қазақстан Республикасы</w:t>
      </w:r>
    </w:p>
    <w:bookmarkEnd w:id="2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Министрлер Кабинетiнiң </w:t>
      </w:r>
    </w:p>
    <w:p>
      <w:pPr>
        <w:spacing w:after="0"/>
        <w:ind w:left="0"/>
        <w:jc w:val="both"/>
      </w:pPr>
      <w:r>
        <w:rPr>
          <w:rFonts w:ascii="Times New Roman"/>
          <w:b w:val="false"/>
          <w:i w:val="false"/>
          <w:color w:val="000000"/>
          <w:sz w:val="28"/>
        </w:rPr>
        <w:t>                                            1993 жылғы 23 қарашадағы</w:t>
      </w:r>
    </w:p>
    <w:p>
      <w:pPr>
        <w:spacing w:after="0"/>
        <w:ind w:left="0"/>
        <w:jc w:val="both"/>
      </w:pPr>
      <w:r>
        <w:rPr>
          <w:rFonts w:ascii="Times New Roman"/>
          <w:b w:val="false"/>
          <w:i w:val="false"/>
          <w:color w:val="000000"/>
          <w:sz w:val="28"/>
        </w:rPr>
        <w:t>                                                N 1174 қаулысына</w:t>
      </w:r>
    </w:p>
    <w:p>
      <w:pPr>
        <w:spacing w:after="0"/>
        <w:ind w:left="0"/>
        <w:jc w:val="both"/>
      </w:pPr>
      <w:r>
        <w:rPr>
          <w:rFonts w:ascii="Times New Roman"/>
          <w:b w:val="false"/>
          <w:i w:val="false"/>
          <w:color w:val="000000"/>
          <w:sz w:val="28"/>
        </w:rPr>
        <w:t>                                                   N 9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0" w:id="2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Медициналық сақтандыру бойынша </w:t>
      </w:r>
    </w:p>
    <w:bookmarkEnd w:id="27"/>
    <w:bookmarkStart w:name="z41" w:id="28"/>
    <w:p>
      <w:pPr>
        <w:spacing w:after="0"/>
        <w:ind w:left="0"/>
        <w:jc w:val="both"/>
      </w:pPr>
      <w:r>
        <w:rPr>
          <w:rFonts w:ascii="Times New Roman"/>
          <w:b w:val="false"/>
          <w:i w:val="false"/>
          <w:color w:val="000000"/>
          <w:sz w:val="28"/>
        </w:rPr>
        <w:t>
 </w:t>
      </w:r>
    </w:p>
    <w:bookmarkEnd w:id="28"/>
    <w:p>
      <w:pPr>
        <w:spacing w:after="0"/>
        <w:ind w:left="0"/>
        <w:jc w:val="both"/>
      </w:pPr>
      <w:r>
        <w:rPr>
          <w:rFonts w:ascii="Times New Roman"/>
          <w:b w:val="false"/>
          <w:i w:val="false"/>
          <w:color w:val="000000"/>
          <w:sz w:val="28"/>
        </w:rPr>
        <w:t>     емдеу-профилактикалық көмек (медициналық қызмет) көрсету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 А Р Т Ы</w:t>
      </w:r>
    </w:p>
    <w:p>
      <w:pPr>
        <w:spacing w:after="0"/>
        <w:ind w:left="0"/>
        <w:jc w:val="both"/>
      </w:pPr>
      <w:r>
        <w:rPr>
          <w:rFonts w:ascii="Times New Roman"/>
          <w:b w:val="false"/>
          <w:i w:val="false"/>
          <w:color w:val="000000"/>
          <w:sz w:val="28"/>
        </w:rPr>
        <w:t>___________________    1993 жылғы "____" ___________________________</w:t>
      </w:r>
    </w:p>
    <w:p>
      <w:pPr>
        <w:spacing w:after="0"/>
        <w:ind w:left="0"/>
        <w:jc w:val="both"/>
      </w:pPr>
      <w:r>
        <w:rPr>
          <w:rFonts w:ascii="Times New Roman"/>
          <w:b w:val="false"/>
          <w:i w:val="false"/>
          <w:color w:val="000000"/>
          <w:sz w:val="28"/>
        </w:rPr>
        <w:t xml:space="preserve"> (елдi мекеннiң аты)</w:t>
      </w:r>
    </w:p>
    <w:p>
      <w:pPr>
        <w:spacing w:after="0"/>
        <w:ind w:left="0"/>
        <w:jc w:val="both"/>
      </w:pPr>
      <w:r>
        <w:rPr>
          <w:rFonts w:ascii="Times New Roman"/>
          <w:b w:val="false"/>
          <w:i w:val="false"/>
          <w:color w:val="000000"/>
          <w:sz w:val="28"/>
        </w:rPr>
        <w:t>     Медициналық сақтандыру мекемесi (бұдан былай - МСМ) негiзге</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сүйене отырып_______________________________________________________</w:t>
      </w:r>
    </w:p>
    <w:p>
      <w:pPr>
        <w:spacing w:after="0"/>
        <w:ind w:left="0"/>
        <w:jc w:val="both"/>
      </w:pPr>
      <w:r>
        <w:rPr>
          <w:rFonts w:ascii="Times New Roman"/>
          <w:b w:val="false"/>
          <w:i w:val="false"/>
          <w:color w:val="000000"/>
          <w:sz w:val="28"/>
        </w:rPr>
        <w:t>                          (құжаттың 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шарт жасаушының аты-жөнi_____________________________________________</w:t>
      </w:r>
    </w:p>
    <w:p>
      <w:pPr>
        <w:spacing w:after="0"/>
        <w:ind w:left="0"/>
        <w:jc w:val="both"/>
      </w:pPr>
      <w:r>
        <w:rPr>
          <w:rFonts w:ascii="Times New Roman"/>
          <w:b w:val="false"/>
          <w:i w:val="false"/>
          <w:color w:val="000000"/>
          <w:sz w:val="28"/>
        </w:rPr>
        <w:t>бiр жағынан және емдеу-профилактикалық мекеме (бұдан былай - ЕПМ)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негiзде жұмыс жүргiзушiлер___________________________________________</w:t>
      </w:r>
    </w:p>
    <w:p>
      <w:pPr>
        <w:spacing w:after="0"/>
        <w:ind w:left="0"/>
        <w:jc w:val="both"/>
      </w:pPr>
      <w:r>
        <w:rPr>
          <w:rFonts w:ascii="Times New Roman"/>
          <w:b w:val="false"/>
          <w:i w:val="false"/>
          <w:color w:val="000000"/>
          <w:sz w:val="28"/>
        </w:rPr>
        <w:t>                                    (құжаттың 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шарт жасаушының аты-жөнi_____________________________________________</w:t>
      </w:r>
    </w:p>
    <w:p>
      <w:pPr>
        <w:spacing w:after="0"/>
        <w:ind w:left="0"/>
        <w:jc w:val="both"/>
      </w:pPr>
      <w:r>
        <w:rPr>
          <w:rFonts w:ascii="Times New Roman"/>
          <w:b w:val="false"/>
          <w:i w:val="false"/>
          <w:color w:val="000000"/>
          <w:sz w:val="28"/>
        </w:rPr>
        <w:t>келесi жақтан________________________________________________________</w:t>
      </w:r>
    </w:p>
    <w:p>
      <w:pPr>
        <w:spacing w:after="0"/>
        <w:ind w:left="0"/>
        <w:jc w:val="both"/>
      </w:pPr>
      <w:r>
        <w:rPr>
          <w:rFonts w:ascii="Times New Roman"/>
          <w:b w:val="false"/>
          <w:i w:val="false"/>
          <w:color w:val="000000"/>
          <w:sz w:val="28"/>
        </w:rPr>
        <w:t>төмендегi мәселелер бойынша келiсiм-шарт жасалады: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Шарттың мәнi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МСМ_____________________________________________________________</w:t>
      </w:r>
    </w:p>
    <w:p>
      <w:pPr>
        <w:spacing w:after="0"/>
        <w:ind w:left="0"/>
        <w:jc w:val="both"/>
      </w:pPr>
      <w:r>
        <w:rPr>
          <w:rFonts w:ascii="Times New Roman"/>
          <w:b w:val="false"/>
          <w:i w:val="false"/>
          <w:color w:val="000000"/>
          <w:sz w:val="28"/>
        </w:rPr>
        <w:t xml:space="preserve">медициналық тексеруге, азаматтарды ЕПМ-да амбулаториялық және жатып </w:t>
      </w:r>
    </w:p>
    <w:p>
      <w:pPr>
        <w:spacing w:after="0"/>
        <w:ind w:left="0"/>
        <w:jc w:val="both"/>
      </w:pPr>
      <w:r>
        <w:rPr>
          <w:rFonts w:ascii="Times New Roman"/>
          <w:b w:val="false"/>
          <w:i w:val="false"/>
          <w:color w:val="000000"/>
          <w:sz w:val="28"/>
        </w:rPr>
        <w:t>емделуге кеткен шығынның орнын толтыруды жүзеге асырады.</w:t>
      </w:r>
    </w:p>
    <w:p>
      <w:pPr>
        <w:spacing w:after="0"/>
        <w:ind w:left="0"/>
        <w:jc w:val="both"/>
      </w:pPr>
      <w:r>
        <w:rPr>
          <w:rFonts w:ascii="Times New Roman"/>
          <w:b w:val="false"/>
          <w:i w:val="false"/>
          <w:color w:val="000000"/>
          <w:sz w:val="28"/>
        </w:rPr>
        <w:t>     ЕПМ_____________________________________________________________</w:t>
      </w:r>
    </w:p>
    <w:p>
      <w:pPr>
        <w:spacing w:after="0"/>
        <w:ind w:left="0"/>
        <w:jc w:val="both"/>
      </w:pPr>
      <w:r>
        <w:rPr>
          <w:rFonts w:ascii="Times New Roman"/>
          <w:b w:val="false"/>
          <w:i w:val="false"/>
          <w:color w:val="000000"/>
          <w:sz w:val="28"/>
        </w:rPr>
        <w:t xml:space="preserve">МСМ жолдамасы бойынша тексеру жүргiзудi, консультация берудi, </w:t>
      </w:r>
    </w:p>
    <w:p>
      <w:pPr>
        <w:spacing w:after="0"/>
        <w:ind w:left="0"/>
        <w:jc w:val="both"/>
      </w:pPr>
      <w:r>
        <w:rPr>
          <w:rFonts w:ascii="Times New Roman"/>
          <w:b w:val="false"/>
          <w:i w:val="false"/>
          <w:color w:val="000000"/>
          <w:sz w:val="28"/>
        </w:rPr>
        <w:t>сондай-ақ азаматтардың жатып емделуiн жүзеге асырады.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Жұмыстың орындалу шарттары мен мiндеттерi</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ЕПМ_____________________________________________________________</w:t>
      </w:r>
    </w:p>
    <w:p>
      <w:pPr>
        <w:spacing w:after="0"/>
        <w:ind w:left="0"/>
        <w:jc w:val="both"/>
      </w:pPr>
      <w:r>
        <w:rPr>
          <w:rFonts w:ascii="Times New Roman"/>
          <w:b w:val="false"/>
          <w:i w:val="false"/>
          <w:color w:val="000000"/>
          <w:sz w:val="28"/>
        </w:rPr>
        <w:t>Медициналық көмек сұраған азаматқа кеңес беретiн, тексеру жасайтын</w:t>
      </w:r>
    </w:p>
    <w:p>
      <w:pPr>
        <w:spacing w:after="0"/>
        <w:ind w:left="0"/>
        <w:jc w:val="both"/>
      </w:pPr>
      <w:r>
        <w:rPr>
          <w:rFonts w:ascii="Times New Roman"/>
          <w:b w:val="false"/>
          <w:i w:val="false"/>
          <w:color w:val="000000"/>
          <w:sz w:val="28"/>
        </w:rPr>
        <w:t>уақытын, орнын диспетчерлер арқылы анықтайды.</w:t>
      </w:r>
    </w:p>
    <w:p>
      <w:pPr>
        <w:spacing w:after="0"/>
        <w:ind w:left="0"/>
        <w:jc w:val="both"/>
      </w:pPr>
      <w:r>
        <w:rPr>
          <w:rFonts w:ascii="Times New Roman"/>
          <w:b w:val="false"/>
          <w:i w:val="false"/>
          <w:color w:val="000000"/>
          <w:sz w:val="28"/>
        </w:rPr>
        <w:t>     МСМ____________________________________________________________</w:t>
      </w:r>
    </w:p>
    <w:p>
      <w:pPr>
        <w:spacing w:after="0"/>
        <w:ind w:left="0"/>
        <w:jc w:val="both"/>
      </w:pPr>
      <w:r>
        <w:rPr>
          <w:rFonts w:ascii="Times New Roman"/>
          <w:b w:val="false"/>
          <w:i w:val="false"/>
          <w:color w:val="000000"/>
          <w:sz w:val="28"/>
        </w:rPr>
        <w:t>Сақтандырылған азаматтардың медициналық тексеруден өтуге, консультация</w:t>
      </w:r>
    </w:p>
    <w:p>
      <w:pPr>
        <w:spacing w:after="0"/>
        <w:ind w:left="0"/>
        <w:jc w:val="both"/>
      </w:pPr>
      <w:r>
        <w:rPr>
          <w:rFonts w:ascii="Times New Roman"/>
          <w:b w:val="false"/>
          <w:i w:val="false"/>
          <w:color w:val="000000"/>
          <w:sz w:val="28"/>
        </w:rPr>
        <w:t>беруге, емделуге кеткен шығынның орнын уақытында толтыруға кепiлдiк</w:t>
      </w:r>
    </w:p>
    <w:p>
      <w:pPr>
        <w:spacing w:after="0"/>
        <w:ind w:left="0"/>
        <w:jc w:val="both"/>
      </w:pPr>
      <w:r>
        <w:rPr>
          <w:rFonts w:ascii="Times New Roman"/>
          <w:b w:val="false"/>
          <w:i w:val="false"/>
          <w:color w:val="000000"/>
          <w:sz w:val="28"/>
        </w:rPr>
        <w:t>етедi.</w:t>
      </w:r>
    </w:p>
    <w:p>
      <w:pPr>
        <w:spacing w:after="0"/>
        <w:ind w:left="0"/>
        <w:jc w:val="both"/>
      </w:pPr>
      <w:r>
        <w:rPr>
          <w:rFonts w:ascii="Times New Roman"/>
          <w:b w:val="false"/>
          <w:i w:val="false"/>
          <w:color w:val="000000"/>
          <w:sz w:val="28"/>
        </w:rPr>
        <w:t>     ЕПМ_______________________________________МСМ-да сақтандырылған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азаматтардың жоғары бiлiктi мамандардан кеңес алуына, қаралудан өтуiне, сондай-ақ ауруханада жатып емделген жағдайда барлық тұрмыстық қажеттермен қамтамасыз етiлуiне кепiлдiк бередi. </w:t>
      </w:r>
      <w:r>
        <w:br/>
      </w:r>
      <w:r>
        <w:rPr>
          <w:rFonts w:ascii="Times New Roman"/>
          <w:b w:val="false"/>
          <w:i w:val="false"/>
          <w:color w:val="000000"/>
          <w:sz w:val="28"/>
        </w:rPr>
        <w:t xml:space="preserve">
      3. Жұмыстың құны және есеп айырысу тәртiбi </w:t>
      </w:r>
    </w:p>
    <w:bookmarkStart w:name="z42" w:id="29"/>
    <w:p>
      <w:pPr>
        <w:spacing w:after="0"/>
        <w:ind w:left="0"/>
        <w:jc w:val="both"/>
      </w:pPr>
      <w:r>
        <w:rPr>
          <w:rFonts w:ascii="Times New Roman"/>
          <w:b w:val="false"/>
          <w:i w:val="false"/>
          <w:color w:val="000000"/>
          <w:sz w:val="28"/>
        </w:rPr>
        <w:t>
 </w:t>
      </w:r>
    </w:p>
    <w:bookmarkEnd w:id="29"/>
    <w:p>
      <w:pPr>
        <w:spacing w:after="0"/>
        <w:ind w:left="0"/>
        <w:jc w:val="both"/>
      </w:pPr>
      <w:r>
        <w:rPr>
          <w:rFonts w:ascii="Times New Roman"/>
          <w:b w:val="false"/>
          <w:i w:val="false"/>
          <w:color w:val="000000"/>
          <w:sz w:val="28"/>
        </w:rPr>
        <w:t>     ЕПМ шартын жасау кезiнде_______________________________________</w:t>
      </w:r>
    </w:p>
    <w:p>
      <w:pPr>
        <w:spacing w:after="0"/>
        <w:ind w:left="0"/>
        <w:jc w:val="both"/>
      </w:pPr>
      <w:r>
        <w:rPr>
          <w:rFonts w:ascii="Times New Roman"/>
          <w:b w:val="false"/>
          <w:i w:val="false"/>
          <w:color w:val="000000"/>
          <w:sz w:val="28"/>
        </w:rPr>
        <w:t xml:space="preserve">Медициналық көмектiң кепiлдi мөлшерiнде көрсетiлген медициналық </w:t>
      </w:r>
    </w:p>
    <w:p>
      <w:pPr>
        <w:spacing w:after="0"/>
        <w:ind w:left="0"/>
        <w:jc w:val="both"/>
      </w:pPr>
      <w:r>
        <w:rPr>
          <w:rFonts w:ascii="Times New Roman"/>
          <w:b w:val="false"/>
          <w:i w:val="false"/>
          <w:color w:val="000000"/>
          <w:sz w:val="28"/>
        </w:rPr>
        <w:t>қызмет ақысын көрсеткен прейскурантты шартқа бiрге тiркеуге тиiс.</w:t>
      </w:r>
    </w:p>
    <w:p>
      <w:pPr>
        <w:spacing w:after="0"/>
        <w:ind w:left="0"/>
        <w:jc w:val="both"/>
      </w:pPr>
      <w:r>
        <w:rPr>
          <w:rFonts w:ascii="Times New Roman"/>
          <w:b w:val="false"/>
          <w:i w:val="false"/>
          <w:color w:val="000000"/>
          <w:sz w:val="28"/>
        </w:rPr>
        <w:t>     ЕПМ________________________________________________МСМ-ға айына</w:t>
      </w:r>
    </w:p>
    <w:p>
      <w:pPr>
        <w:spacing w:after="0"/>
        <w:ind w:left="0"/>
        <w:jc w:val="both"/>
      </w:pPr>
      <w:r>
        <w:rPr>
          <w:rFonts w:ascii="Times New Roman"/>
          <w:b w:val="false"/>
          <w:i w:val="false"/>
          <w:color w:val="000000"/>
          <w:sz w:val="28"/>
        </w:rPr>
        <w:t>бiр рет осы айда көрсетiлген медициналық қызметтiң толық тiзбесi</w:t>
      </w:r>
    </w:p>
    <w:p>
      <w:pPr>
        <w:spacing w:after="0"/>
        <w:ind w:left="0"/>
        <w:jc w:val="both"/>
      </w:pPr>
      <w:r>
        <w:rPr>
          <w:rFonts w:ascii="Times New Roman"/>
          <w:b w:val="false"/>
          <w:i w:val="false"/>
          <w:color w:val="000000"/>
          <w:sz w:val="28"/>
        </w:rPr>
        <w:t>тiркелген шот тапсырады.</w:t>
      </w:r>
    </w:p>
    <w:p>
      <w:pPr>
        <w:spacing w:after="0"/>
        <w:ind w:left="0"/>
        <w:jc w:val="both"/>
      </w:pPr>
      <w:r>
        <w:rPr>
          <w:rFonts w:ascii="Times New Roman"/>
          <w:b w:val="false"/>
          <w:i w:val="false"/>
          <w:color w:val="000000"/>
          <w:sz w:val="28"/>
        </w:rPr>
        <w:t>     МСМ_______________________________________________шот түсiсiмен</w:t>
      </w:r>
    </w:p>
    <w:p>
      <w:pPr>
        <w:spacing w:after="0"/>
        <w:ind w:left="0"/>
        <w:jc w:val="both"/>
      </w:pPr>
      <w:r>
        <w:rPr>
          <w:rFonts w:ascii="Times New Roman"/>
          <w:b w:val="false"/>
          <w:i w:val="false"/>
          <w:color w:val="000000"/>
          <w:sz w:val="28"/>
        </w:rPr>
        <w:t>5 күннiң iшiнде төлеуге тиiс. Кешiктiрiлген әрбiр күн үшiн шотта</w:t>
      </w:r>
    </w:p>
    <w:p>
      <w:pPr>
        <w:spacing w:after="0"/>
        <w:ind w:left="0"/>
        <w:jc w:val="both"/>
      </w:pPr>
      <w:r>
        <w:rPr>
          <w:rFonts w:ascii="Times New Roman"/>
          <w:b w:val="false"/>
          <w:i w:val="false"/>
          <w:color w:val="000000"/>
          <w:sz w:val="28"/>
        </w:rPr>
        <w:t>көрсетiлген соманың_________________/-төленедi.</w:t>
      </w:r>
    </w:p>
    <w:p>
      <w:pPr>
        <w:spacing w:after="0"/>
        <w:ind w:left="0"/>
        <w:jc w:val="both"/>
      </w:pPr>
      <w:r>
        <w:rPr>
          <w:rFonts w:ascii="Times New Roman"/>
          <w:b w:val="false"/>
          <w:i w:val="false"/>
          <w:color w:val="000000"/>
          <w:sz w:val="28"/>
        </w:rPr>
        <w:t>     ЕПМ___________________________________________әрбiр көрсетiлген</w:t>
      </w:r>
    </w:p>
    <w:p>
      <w:pPr>
        <w:spacing w:after="0"/>
        <w:ind w:left="0"/>
        <w:jc w:val="both"/>
      </w:pPr>
      <w:r>
        <w:rPr>
          <w:rFonts w:ascii="Times New Roman"/>
          <w:b w:val="false"/>
          <w:i w:val="false"/>
          <w:color w:val="000000"/>
          <w:sz w:val="28"/>
        </w:rPr>
        <w:t>қызметi үшiн толық бағаның____________________________________/-iн</w:t>
      </w:r>
    </w:p>
    <w:p>
      <w:pPr>
        <w:spacing w:after="0"/>
        <w:ind w:left="0"/>
        <w:jc w:val="both"/>
      </w:pPr>
      <w:r>
        <w:rPr>
          <w:rFonts w:ascii="Times New Roman"/>
          <w:b w:val="false"/>
          <w:i w:val="false"/>
          <w:color w:val="000000"/>
          <w:sz w:val="28"/>
        </w:rPr>
        <w:t>алады. Бұл сома МСМ-ның тарифтiк ставкасымен төленедi.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Тараптардың жауапкершiлiгi және шартты бұзу жағдайы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Шарт тармақтарының бiреуi орындалмаған жағдайда тараптардың</w:t>
      </w:r>
    </w:p>
    <w:p>
      <w:pPr>
        <w:spacing w:after="0"/>
        <w:ind w:left="0"/>
        <w:jc w:val="both"/>
      </w:pPr>
      <w:r>
        <w:rPr>
          <w:rFonts w:ascii="Times New Roman"/>
          <w:b w:val="false"/>
          <w:i w:val="false"/>
          <w:color w:val="000000"/>
          <w:sz w:val="28"/>
        </w:rPr>
        <w:t>бiрi кем дегенде 50 күн бұрын екiншi жаққа мәлiмдей отырып, шартты</w:t>
      </w:r>
    </w:p>
    <w:p>
      <w:pPr>
        <w:spacing w:after="0"/>
        <w:ind w:left="0"/>
        <w:jc w:val="both"/>
      </w:pPr>
      <w:r>
        <w:rPr>
          <w:rFonts w:ascii="Times New Roman"/>
          <w:b w:val="false"/>
          <w:i w:val="false"/>
          <w:color w:val="000000"/>
          <w:sz w:val="28"/>
        </w:rPr>
        <w:t>тоқтата алады.</w:t>
      </w:r>
    </w:p>
    <w:p>
      <w:pPr>
        <w:spacing w:after="0"/>
        <w:ind w:left="0"/>
        <w:jc w:val="both"/>
      </w:pPr>
      <w:r>
        <w:rPr>
          <w:rFonts w:ascii="Times New Roman"/>
          <w:b w:val="false"/>
          <w:i w:val="false"/>
          <w:color w:val="000000"/>
          <w:sz w:val="28"/>
        </w:rPr>
        <w:t>     Осы шартқа енгiзiлген кез-келген өзгерiстер оған қоса берiлген</w:t>
      </w:r>
    </w:p>
    <w:p>
      <w:pPr>
        <w:spacing w:after="0"/>
        <w:ind w:left="0"/>
        <w:jc w:val="both"/>
      </w:pPr>
      <w:r>
        <w:rPr>
          <w:rFonts w:ascii="Times New Roman"/>
          <w:b w:val="false"/>
          <w:i w:val="false"/>
          <w:color w:val="000000"/>
          <w:sz w:val="28"/>
        </w:rPr>
        <w:t>қосымшамен бiрдей , ол белгiленген тәртiп бойынша тараптардың өзара</w:t>
      </w:r>
    </w:p>
    <w:p>
      <w:pPr>
        <w:spacing w:after="0"/>
        <w:ind w:left="0"/>
        <w:jc w:val="both"/>
      </w:pPr>
      <w:r>
        <w:rPr>
          <w:rFonts w:ascii="Times New Roman"/>
          <w:b w:val="false"/>
          <w:i w:val="false"/>
          <w:color w:val="000000"/>
          <w:sz w:val="28"/>
        </w:rPr>
        <w:t>келiсiмi бойынша жасалады.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Шарттың қолданылу мерзiмi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 қол қойылған күннен бастап күшiне енедi және</w:t>
      </w:r>
    </w:p>
    <w:p>
      <w:pPr>
        <w:spacing w:after="0"/>
        <w:ind w:left="0"/>
        <w:jc w:val="both"/>
      </w:pPr>
      <w:r>
        <w:rPr>
          <w:rFonts w:ascii="Times New Roman"/>
          <w:b w:val="false"/>
          <w:i w:val="false"/>
          <w:color w:val="000000"/>
          <w:sz w:val="28"/>
        </w:rPr>
        <w:t>199___жылғы "___"_______________дейiн заңды деп есептеледi.</w:t>
      </w:r>
    </w:p>
    <w:p>
      <w:pPr>
        <w:spacing w:after="0"/>
        <w:ind w:left="0"/>
        <w:jc w:val="both"/>
      </w:pPr>
      <w:r>
        <w:rPr>
          <w:rFonts w:ascii="Times New Roman"/>
          <w:b w:val="false"/>
          <w:i w:val="false"/>
          <w:color w:val="000000"/>
          <w:sz w:val="28"/>
        </w:rPr>
        <w:t>     Мерзiмдi уақыты бiткеннен кейiн тараптардың келiсiмi бойынша</w:t>
      </w:r>
    </w:p>
    <w:p>
      <w:pPr>
        <w:spacing w:after="0"/>
        <w:ind w:left="0"/>
        <w:jc w:val="both"/>
      </w:pPr>
      <w:r>
        <w:rPr>
          <w:rFonts w:ascii="Times New Roman"/>
          <w:b w:val="false"/>
          <w:i w:val="false"/>
          <w:color w:val="000000"/>
          <w:sz w:val="28"/>
        </w:rPr>
        <w:t>шартты белгiленген тәртiп бойынша жаңа мерзiмге қайта жасауға құқығы</w:t>
      </w:r>
    </w:p>
    <w:p>
      <w:pPr>
        <w:spacing w:after="0"/>
        <w:ind w:left="0"/>
        <w:jc w:val="both"/>
      </w:pPr>
      <w:r>
        <w:rPr>
          <w:rFonts w:ascii="Times New Roman"/>
          <w:b w:val="false"/>
          <w:i w:val="false"/>
          <w:color w:val="000000"/>
          <w:sz w:val="28"/>
        </w:rPr>
        <w:t xml:space="preserve">бар.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Тараптардың заңды мекен-жайы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МСМ_______________________                ЕПМ__________________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Мекен-жайы_________________               Мекен-жайы___________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Есеп айырысу шоты__________               Есеп айырысу шоты____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_____МСМ__________________               ЕПМ__________________</w:t>
      </w:r>
    </w:p>
    <w:p>
      <w:pPr>
        <w:spacing w:after="0"/>
        <w:ind w:left="0"/>
        <w:jc w:val="both"/>
      </w:pPr>
      <w:r>
        <w:rPr>
          <w:rFonts w:ascii="Times New Roman"/>
          <w:b w:val="false"/>
          <w:i w:val="false"/>
          <w:color w:val="000000"/>
          <w:sz w:val="28"/>
        </w:rPr>
        <w:t>     Директор__________________               Директор_______________</w:t>
      </w:r>
    </w:p>
    <w:p>
      <w:pPr>
        <w:spacing w:after="0"/>
        <w:ind w:left="0"/>
        <w:jc w:val="both"/>
      </w:pPr>
      <w:r>
        <w:rPr>
          <w:rFonts w:ascii="Times New Roman"/>
          <w:b w:val="false"/>
          <w:i w:val="false"/>
          <w:color w:val="000000"/>
          <w:sz w:val="28"/>
        </w:rPr>
        <w:t>     1993 жылғы "__"___________               1993 жылғы "___"_______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М.О                                          М.о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3" w:id="30"/>
    <w:p>
      <w:pPr>
        <w:spacing w:after="0"/>
        <w:ind w:left="0"/>
        <w:jc w:val="both"/>
      </w:pPr>
      <w:r>
        <w:rPr>
          <w:rFonts w:ascii="Times New Roman"/>
          <w:b w:val="false"/>
          <w:i w:val="false"/>
          <w:color w:val="000000"/>
          <w:sz w:val="28"/>
        </w:rPr>
        <w:t>
                                            Қазақстан Республикасы</w:t>
      </w:r>
    </w:p>
    <w:bookmarkEnd w:id="3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1993 жылғы 23 қарашадағы</w:t>
      </w:r>
    </w:p>
    <w:p>
      <w:pPr>
        <w:spacing w:after="0"/>
        <w:ind w:left="0"/>
        <w:jc w:val="both"/>
      </w:pPr>
      <w:r>
        <w:rPr>
          <w:rFonts w:ascii="Times New Roman"/>
          <w:b w:val="false"/>
          <w:i w:val="false"/>
          <w:color w:val="000000"/>
          <w:sz w:val="28"/>
        </w:rPr>
        <w:t xml:space="preserve">                                               N 1174 қаулысына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4" w:id="31"/>
    <w:p>
      <w:pPr>
        <w:spacing w:after="0"/>
        <w:ind w:left="0"/>
        <w:jc w:val="both"/>
      </w:pPr>
      <w:r>
        <w:rPr>
          <w:rFonts w:ascii="Times New Roman"/>
          <w:b w:val="false"/>
          <w:i w:val="false"/>
          <w:color w:val="000000"/>
          <w:sz w:val="28"/>
        </w:rPr>
        <w:t>
                                                 N 10 қосымша</w:t>
      </w:r>
    </w:p>
    <w:bookmarkEnd w:id="3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5" w:id="3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Мiндеттi медициналық сақтандыру қоры туралы </w:t>
      </w:r>
      <w:r>
        <w:br/>
      </w:r>
      <w:r>
        <w:rPr>
          <w:rFonts w:ascii="Times New Roman"/>
          <w:b w:val="false"/>
          <w:i w:val="false"/>
          <w:color w:val="000000"/>
          <w:sz w:val="28"/>
        </w:rPr>
        <w:t xml:space="preserve">
                           Е Р Е Ж 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ЖАЛПЫ ЕРЕЖЕЛЕР </w:t>
      </w:r>
      <w:r>
        <w:br/>
      </w:r>
      <w:r>
        <w:rPr>
          <w:rFonts w:ascii="Times New Roman"/>
          <w:b w:val="false"/>
          <w:i w:val="false"/>
          <w:color w:val="000000"/>
          <w:sz w:val="28"/>
        </w:rPr>
        <w:t xml:space="preserve">
      Мiндеттi медициналық сақтандыру қоры мемлекеттiк, бюджеттен тыс қаржылық-банкiлiк жүйе болып табылады. Қазақстан Республикасы Министрлер Кабинетiнiң шешiмiмен құрылады және меншiк нысандарына қарамастан медициналық мекемелердiң (оларға теңестiрiлген адамдардың) мiндеттi медициналық сақтандырудың аумақтық бағдарламасы шеңберiнде халыққа көрсететiн медициналық қызметiн қаржыландыруға арналады. </w:t>
      </w:r>
      <w:r>
        <w:br/>
      </w:r>
      <w:r>
        <w:rPr>
          <w:rFonts w:ascii="Times New Roman"/>
          <w:b w:val="false"/>
          <w:i w:val="false"/>
          <w:color w:val="000000"/>
          <w:sz w:val="28"/>
        </w:rPr>
        <w:t xml:space="preserve">
      Мiндеттi медициналық сақтандыру қоры республикалық, облыстық деңгейде құрылады және өз қызметiнде "Қазақстан Республикасында халық денсаулығын сақтау туралы" Заңды және Қазақстан Республикасының басқа да заң актiлерiн, сондай-ақ осы Ереженi басшылыққа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Мiндеттi медициналық сақтандыру </w:t>
      </w:r>
      <w:r>
        <w:br/>
      </w:r>
      <w:r>
        <w:rPr>
          <w:rFonts w:ascii="Times New Roman"/>
          <w:b w:val="false"/>
          <w:i w:val="false"/>
          <w:color w:val="000000"/>
          <w:sz w:val="28"/>
        </w:rPr>
        <w:t xml:space="preserve">
                          қорының мiндеттерi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Мiндеттi медициналық сақтандыру қорының негiзгi мiндеттерi: </w:t>
      </w:r>
      <w:r>
        <w:br/>
      </w:r>
      <w:r>
        <w:rPr>
          <w:rFonts w:ascii="Times New Roman"/>
          <w:b w:val="false"/>
          <w:i w:val="false"/>
          <w:color w:val="000000"/>
          <w:sz w:val="28"/>
        </w:rPr>
        <w:t xml:space="preserve">
      _ мiндеттi медициналық сақтандырудың аумақтық бағдарламасы шеңберiнде халыққа медициналық қызмет көрсетуге байланысты шығындарды қаржыландыру; </w:t>
      </w:r>
      <w:r>
        <w:br/>
      </w:r>
      <w:r>
        <w:rPr>
          <w:rFonts w:ascii="Times New Roman"/>
          <w:b w:val="false"/>
          <w:i w:val="false"/>
          <w:color w:val="000000"/>
          <w:sz w:val="28"/>
        </w:rPr>
        <w:t xml:space="preserve">
      - мiндеттi медициналық сақтандырудың мақсатты бағдарламаларын әзiрлеу мен жүзеге асыру жөнiндегi шараларды қаржыландыруға қатысу; </w:t>
      </w:r>
      <w:r>
        <w:br/>
      </w:r>
      <w:r>
        <w:rPr>
          <w:rFonts w:ascii="Times New Roman"/>
          <w:b w:val="false"/>
          <w:i w:val="false"/>
          <w:color w:val="000000"/>
          <w:sz w:val="28"/>
        </w:rPr>
        <w:t xml:space="preserve">
      - мiндеттi медициналық сақтандыру бойынша медициналық қызмет </w:t>
      </w:r>
    </w:p>
    <w:bookmarkEnd w:id="32"/>
    <w:bookmarkStart w:name="z49" w:id="33"/>
    <w:p>
      <w:pPr>
        <w:spacing w:after="0"/>
        <w:ind w:left="0"/>
        <w:jc w:val="both"/>
      </w:pPr>
      <w:r>
        <w:rPr>
          <w:rFonts w:ascii="Times New Roman"/>
          <w:b w:val="false"/>
          <w:i w:val="false"/>
          <w:color w:val="000000"/>
          <w:sz w:val="28"/>
        </w:rPr>
        <w:t>
 </w:t>
      </w:r>
    </w:p>
    <w:bookmarkEnd w:id="33"/>
    <w:p>
      <w:pPr>
        <w:spacing w:after="0"/>
        <w:ind w:left="0"/>
        <w:jc w:val="both"/>
      </w:pPr>
      <w:r>
        <w:rPr>
          <w:rFonts w:ascii="Times New Roman"/>
          <w:b w:val="false"/>
          <w:i w:val="false"/>
          <w:color w:val="000000"/>
          <w:sz w:val="28"/>
        </w:rPr>
        <w:t>көрсету шарттарын теңестiру мақсатымен тиiстi аумақтарда мiндеттi</w:t>
      </w:r>
    </w:p>
    <w:p>
      <w:pPr>
        <w:spacing w:after="0"/>
        <w:ind w:left="0"/>
        <w:jc w:val="both"/>
      </w:pPr>
      <w:r>
        <w:rPr>
          <w:rFonts w:ascii="Times New Roman"/>
          <w:b w:val="false"/>
          <w:i w:val="false"/>
          <w:color w:val="000000"/>
          <w:sz w:val="28"/>
        </w:rPr>
        <w:t>медициналық сақтандыру қорларын қаржыландыру;</w:t>
      </w:r>
    </w:p>
    <w:p>
      <w:pPr>
        <w:spacing w:after="0"/>
        <w:ind w:left="0"/>
        <w:jc w:val="both"/>
      </w:pPr>
      <w:r>
        <w:rPr>
          <w:rFonts w:ascii="Times New Roman"/>
          <w:b w:val="false"/>
          <w:i w:val="false"/>
          <w:color w:val="000000"/>
          <w:sz w:val="28"/>
        </w:rPr>
        <w:t>     - кадрлардың кәсiптiк даярлығы мен бiлiктiлiгiн арттыруды</w:t>
      </w:r>
    </w:p>
    <w:p>
      <w:pPr>
        <w:spacing w:after="0"/>
        <w:ind w:left="0"/>
        <w:jc w:val="both"/>
      </w:pPr>
      <w:r>
        <w:rPr>
          <w:rFonts w:ascii="Times New Roman"/>
          <w:b w:val="false"/>
          <w:i w:val="false"/>
          <w:color w:val="000000"/>
          <w:sz w:val="28"/>
        </w:rPr>
        <w:t>қамтамасыз ету;</w:t>
      </w:r>
    </w:p>
    <w:p>
      <w:pPr>
        <w:spacing w:after="0"/>
        <w:ind w:left="0"/>
        <w:jc w:val="both"/>
      </w:pPr>
      <w:r>
        <w:rPr>
          <w:rFonts w:ascii="Times New Roman"/>
          <w:b w:val="false"/>
          <w:i w:val="false"/>
          <w:color w:val="000000"/>
          <w:sz w:val="28"/>
        </w:rPr>
        <w:t>     - сақтандыру қызметi бойынша нұсқаулық-әдiстемелiк материалдарды,</w:t>
      </w:r>
    </w:p>
    <w:p>
      <w:pPr>
        <w:spacing w:after="0"/>
        <w:ind w:left="0"/>
        <w:jc w:val="both"/>
      </w:pPr>
      <w:r>
        <w:rPr>
          <w:rFonts w:ascii="Times New Roman"/>
          <w:b w:val="false"/>
          <w:i w:val="false"/>
          <w:color w:val="000000"/>
          <w:sz w:val="28"/>
        </w:rPr>
        <w:t>арнаулы бюллетеньдердi шығару;</w:t>
      </w:r>
    </w:p>
    <w:p>
      <w:pPr>
        <w:spacing w:after="0"/>
        <w:ind w:left="0"/>
        <w:jc w:val="both"/>
      </w:pPr>
      <w:r>
        <w:rPr>
          <w:rFonts w:ascii="Times New Roman"/>
          <w:b w:val="false"/>
          <w:i w:val="false"/>
          <w:color w:val="000000"/>
          <w:sz w:val="28"/>
        </w:rPr>
        <w:t xml:space="preserve">     - медициналық сақтандыру мәселесi бойынша халықаралық </w:t>
      </w:r>
    </w:p>
    <w:p>
      <w:pPr>
        <w:spacing w:after="0"/>
        <w:ind w:left="0"/>
        <w:jc w:val="both"/>
      </w:pPr>
      <w:r>
        <w:rPr>
          <w:rFonts w:ascii="Times New Roman"/>
          <w:b w:val="false"/>
          <w:i w:val="false"/>
          <w:color w:val="000000"/>
          <w:sz w:val="28"/>
        </w:rPr>
        <w:t>ынтымақтастықты жүзеге асыру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Мiндеттi медициналық сақтандыру</w:t>
      </w:r>
    </w:p>
    <w:p>
      <w:pPr>
        <w:spacing w:after="0"/>
        <w:ind w:left="0"/>
        <w:jc w:val="both"/>
      </w:pPr>
      <w:r>
        <w:rPr>
          <w:rFonts w:ascii="Times New Roman"/>
          <w:b w:val="false"/>
          <w:i w:val="false"/>
          <w:color w:val="000000"/>
          <w:sz w:val="28"/>
        </w:rPr>
        <w:t>                       қорының қаржысы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0" w:id="3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Мiндеттi медициналық сақтандыру қорының қаржысы мемлекеттiк медициналық сақтандыру жүйесiнiң қарамағында болады. </w:t>
      </w:r>
      <w:r>
        <w:br/>
      </w:r>
      <w:r>
        <w:rPr>
          <w:rFonts w:ascii="Times New Roman"/>
          <w:b w:val="false"/>
          <w:i w:val="false"/>
          <w:color w:val="000000"/>
          <w:sz w:val="28"/>
        </w:rPr>
        <w:t xml:space="preserve">
      Мiндеттi медициналық сақтандыру қорларының (барлық деңгейдегi) банктерде есеп шоттары болады. </w:t>
      </w:r>
      <w:r>
        <w:br/>
      </w:r>
      <w:r>
        <w:rPr>
          <w:rFonts w:ascii="Times New Roman"/>
          <w:b w:val="false"/>
          <w:i w:val="false"/>
          <w:color w:val="000000"/>
          <w:sz w:val="28"/>
        </w:rPr>
        <w:t xml:space="preserve">
      Мiндеттi медициналық сақтандыру қорының қаржысы. </w:t>
      </w:r>
      <w:r>
        <w:br/>
      </w:r>
      <w:r>
        <w:rPr>
          <w:rFonts w:ascii="Times New Roman"/>
          <w:b w:val="false"/>
          <w:i w:val="false"/>
          <w:color w:val="000000"/>
          <w:sz w:val="28"/>
        </w:rPr>
        <w:t xml:space="preserve">
      "Азаматтарды медициналық сақтандыру туралы" Қазақстан Республикасының Заңына сәйкес меншiк нысанына қарамастан жұмыс берушiлердiң мiндеттi түрдегi аударымдары: </w:t>
      </w:r>
      <w:r>
        <w:br/>
      </w:r>
      <w:r>
        <w:rPr>
          <w:rFonts w:ascii="Times New Roman"/>
          <w:b w:val="false"/>
          <w:i w:val="false"/>
          <w:color w:val="000000"/>
          <w:sz w:val="28"/>
        </w:rPr>
        <w:t xml:space="preserve">
      - жұмыс iстемейтiндердi, жұмысқа жарамсыздарды және бюджеттегi ұйымдардың қызметкерлерiн мiндеттi медициналық сақтандыруға арналған республикалық және жергiлiктi бюджеттер қаржысының мiндеттi түрдегi аударымдары; </w:t>
      </w:r>
      <w:r>
        <w:br/>
      </w:r>
      <w:r>
        <w:rPr>
          <w:rFonts w:ascii="Times New Roman"/>
          <w:b w:val="false"/>
          <w:i w:val="false"/>
          <w:color w:val="000000"/>
          <w:sz w:val="28"/>
        </w:rPr>
        <w:t xml:space="preserve">
      - мiндеттi медициналық сақтандыру жөнiнде шарт жасасудан бұлтарғаны үшiн жұмыс берушiлерге салынатын айып санкциялары; </w:t>
      </w:r>
      <w:r>
        <w:br/>
      </w:r>
      <w:r>
        <w:rPr>
          <w:rFonts w:ascii="Times New Roman"/>
          <w:b w:val="false"/>
          <w:i w:val="false"/>
          <w:color w:val="000000"/>
          <w:sz w:val="28"/>
        </w:rPr>
        <w:t xml:space="preserve">
      - республика кәсiпорындарының, қайырымдылық қоғамдары мен азаматтарының ерiктi жарналары мен тартулары есебiнен құралады. </w:t>
      </w:r>
      <w:r>
        <w:br/>
      </w:r>
      <w:r>
        <w:rPr>
          <w:rFonts w:ascii="Times New Roman"/>
          <w:b w:val="false"/>
          <w:i w:val="false"/>
          <w:color w:val="000000"/>
          <w:sz w:val="28"/>
        </w:rPr>
        <w:t xml:space="preserve">
      Мiндеттi медициналық сақтандыру қорына мiндеттi әрi мақсатты аударымдарды, ерiктi жарналарды, айып пұлдар мен басқа түсiмдердi төлету мен есепке алу, оларды тиiстi есеп-шотқа тiркеу және пайдалану Қазақстан Республикасының Министрлер Кабинетi белгiлеген тәртiп бойынша жүзеге асырылады. </w:t>
      </w:r>
      <w:r>
        <w:br/>
      </w:r>
      <w:r>
        <w:rPr>
          <w:rFonts w:ascii="Times New Roman"/>
          <w:b w:val="false"/>
          <w:i w:val="false"/>
          <w:color w:val="000000"/>
          <w:sz w:val="28"/>
        </w:rPr>
        <w:t xml:space="preserve">
      Жергiлiктi бөлiмшелердiң билiгiне қалдырылатын мiндеттi медициналық сақтандыру қоры қаржысының мөлшерiн жыл сайын Қор басқармасы анықтайды және оны Қазақстан Республикасының Министрлер Кабинетi бекiтедi. </w:t>
      </w:r>
      <w:r>
        <w:br/>
      </w:r>
      <w:r>
        <w:rPr>
          <w:rFonts w:ascii="Times New Roman"/>
          <w:b w:val="false"/>
          <w:i w:val="false"/>
          <w:color w:val="000000"/>
          <w:sz w:val="28"/>
        </w:rPr>
        <w:t xml:space="preserve">
      Қор қаржысын жинақтау және оны пайдалану үшiн Қазақстан Республикасының Ұлттық банкiсiнде, оның филиалдарында ағымдағы есеп-шот, сондай-ақ шетел валютасына түскен қаржы мен асыл заттарды қабылдайтын арнаулы есеп-шот ашылады. </w:t>
      </w:r>
      <w:r>
        <w:br/>
      </w:r>
      <w:r>
        <w:rPr>
          <w:rFonts w:ascii="Times New Roman"/>
          <w:b w:val="false"/>
          <w:i w:val="false"/>
          <w:color w:val="000000"/>
          <w:sz w:val="28"/>
        </w:rPr>
        <w:t xml:space="preserve">
      Мiндеттi медициналық сақтандыру қорының қаржысын жұмсаудың негiзгi бағыттары мiндеттi медициналық сақтандырудың республикалық және аумақтық бағдарламаларында, денсаулық сақтаудың инфрақұрылымының материалдық-техникалық базасының өзгеруiн ескере отырып анықталады. </w:t>
      </w:r>
      <w:r>
        <w:br/>
      </w:r>
      <w:r>
        <w:rPr>
          <w:rFonts w:ascii="Times New Roman"/>
          <w:b w:val="false"/>
          <w:i w:val="false"/>
          <w:color w:val="000000"/>
          <w:sz w:val="28"/>
        </w:rPr>
        <w:t xml:space="preserve">
      Қор қаржысының уақтылы, толық түсуiн және дұрыс жұмсалуын мемлекеттiк медициналық сақтандыру жүйесi Қазақстан Республикасында заңдардың орындалуын қадағалайтын салық қызметi мен құрылымдарды қатыстыра отырып бақылайды. </w:t>
      </w:r>
      <w:r>
        <w:br/>
      </w:r>
      <w:r>
        <w:rPr>
          <w:rFonts w:ascii="Times New Roman"/>
          <w:b w:val="false"/>
          <w:i w:val="false"/>
          <w:color w:val="000000"/>
          <w:sz w:val="28"/>
        </w:rPr>
        <w:t xml:space="preserve">
      Мiндеттi медициналық сақтандыру қорының есеп берiлген жылда пайдаланылмаған қаржысы алып қоюға жатпайды және келесi қаржылық жылға ауысады. </w:t>
      </w:r>
      <w:r>
        <w:br/>
      </w:r>
      <w:r>
        <w:rPr>
          <w:rFonts w:ascii="Times New Roman"/>
          <w:b w:val="false"/>
          <w:i w:val="false"/>
          <w:color w:val="000000"/>
          <w:sz w:val="28"/>
        </w:rPr>
        <w:t>
 </w:t>
      </w:r>
      <w:r>
        <w:br/>
      </w:r>
      <w:r>
        <w:rPr>
          <w:rFonts w:ascii="Times New Roman"/>
          <w:b w:val="false"/>
          <w:i w:val="false"/>
          <w:color w:val="000000"/>
          <w:sz w:val="28"/>
        </w:rPr>
        <w:t xml:space="preserve">
                IV. Мiндеттi медициналық сақтандыру </w:t>
      </w:r>
      <w:r>
        <w:br/>
      </w:r>
      <w:r>
        <w:rPr>
          <w:rFonts w:ascii="Times New Roman"/>
          <w:b w:val="false"/>
          <w:i w:val="false"/>
          <w:color w:val="000000"/>
          <w:sz w:val="28"/>
        </w:rPr>
        <w:t xml:space="preserve">
                           қорын басқару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Мiндеттi медициналық сақтандыру қорының басшылық органдары оның басқармасы, атқарушы дирекциясы және тексеру комиссиясы болып табылады. </w:t>
      </w:r>
      <w:r>
        <w:br/>
      </w:r>
      <w:r>
        <w:rPr>
          <w:rFonts w:ascii="Times New Roman"/>
          <w:b w:val="false"/>
          <w:i w:val="false"/>
          <w:color w:val="000000"/>
          <w:sz w:val="28"/>
        </w:rPr>
        <w:t xml:space="preserve">
      Қор басқармасы, атқарушы дирекциясы және тексеру комиссиясы республикалық деңгейде құрылады. </w:t>
      </w:r>
      <w:r>
        <w:br/>
      </w:r>
      <w:r>
        <w:rPr>
          <w:rFonts w:ascii="Times New Roman"/>
          <w:b w:val="false"/>
          <w:i w:val="false"/>
          <w:color w:val="000000"/>
          <w:sz w:val="28"/>
        </w:rPr>
        <w:t xml:space="preserve">
      Мiндеттi медициналық сақтандыру қорының басқармасы өзiне жүктелген мiндеттердi республика Үкiметiмен Денсаулық сақтау министрлiгiмен, қызметi денсаулық сақтау проблемасына байланысты басқа министрлiктермен, ведомстволармен және қоғамдық ұйымдармен өзара iс-әрекет жасай отырып шешедi. </w:t>
      </w:r>
      <w:r>
        <w:br/>
      </w:r>
      <w:r>
        <w:rPr>
          <w:rFonts w:ascii="Times New Roman"/>
          <w:b w:val="false"/>
          <w:i w:val="false"/>
          <w:color w:val="000000"/>
          <w:sz w:val="28"/>
        </w:rPr>
        <w:t xml:space="preserve">
      Қор басқармасының құрамына тұрақты негiзде республика Денсаулық сақтау министрлiгiнiң басшылары, Қазақстан Республикасы Экономика министрлiгiнiң, Қаржы министрлiгiнiң, Ұлттық банк өкiлдерi және Қордың атқарушы директоры кiредi. </w:t>
      </w:r>
      <w:r>
        <w:br/>
      </w:r>
      <w:r>
        <w:rPr>
          <w:rFonts w:ascii="Times New Roman"/>
          <w:b w:val="false"/>
          <w:i w:val="false"/>
          <w:color w:val="000000"/>
          <w:sz w:val="28"/>
        </w:rPr>
        <w:t xml:space="preserve">
      Мiндеттi медициналық сақтандыру қоры басқармасының төрағасын Қазақстан Республикасы Министрлер Кабинетi тағайындайды. </w:t>
      </w:r>
      <w:r>
        <w:br/>
      </w:r>
      <w:r>
        <w:rPr>
          <w:rFonts w:ascii="Times New Roman"/>
          <w:b w:val="false"/>
          <w:i w:val="false"/>
          <w:color w:val="000000"/>
          <w:sz w:val="28"/>
        </w:rPr>
        <w:t xml:space="preserve">
      Мiндеттi медициналық сақтандыру қорының басқармасы: </w:t>
      </w:r>
      <w:r>
        <w:br/>
      </w:r>
      <w:r>
        <w:rPr>
          <w:rFonts w:ascii="Times New Roman"/>
          <w:b w:val="false"/>
          <w:i w:val="false"/>
          <w:color w:val="000000"/>
          <w:sz w:val="28"/>
        </w:rPr>
        <w:t xml:space="preserve">
      - мiндеттi медициналық сақтандырудың республикалық және аумақтық бағдарламаларында көзделген шығынды уақытында және толық қаржыландыруға толық жауап бередi; </w:t>
      </w:r>
      <w:r>
        <w:br/>
      </w:r>
      <w:r>
        <w:rPr>
          <w:rFonts w:ascii="Times New Roman"/>
          <w:b w:val="false"/>
          <w:i w:val="false"/>
          <w:color w:val="000000"/>
          <w:sz w:val="28"/>
        </w:rPr>
        <w:t xml:space="preserve">
      - қордың перспективалық және кезектегi мiндеттерiн анықтайды; </w:t>
      </w:r>
      <w:r>
        <w:br/>
      </w:r>
      <w:r>
        <w:rPr>
          <w:rFonts w:ascii="Times New Roman"/>
          <w:b w:val="false"/>
          <w:i w:val="false"/>
          <w:color w:val="000000"/>
          <w:sz w:val="28"/>
        </w:rPr>
        <w:t xml:space="preserve">
      - қордың қаржылық және материалдық құрал-жабдығына иелiк етедi; </w:t>
      </w:r>
      <w:r>
        <w:br/>
      </w:r>
      <w:r>
        <w:rPr>
          <w:rFonts w:ascii="Times New Roman"/>
          <w:b w:val="false"/>
          <w:i w:val="false"/>
          <w:color w:val="000000"/>
          <w:sz w:val="28"/>
        </w:rPr>
        <w:t xml:space="preserve">
      - мiндеттi сақтандыру қорына барлық меншiк түрiндегi кәсiпорындар, ұйымдар, мекемелер, кәсiпкерлер және ерiктi кәсiп иелерi жасайтын аударым мөлшерi жөнiнде Қазақстан Республикасының Министрлер Кабинетiне ұсыныс енгiзедi; </w:t>
      </w:r>
      <w:r>
        <w:br/>
      </w:r>
      <w:r>
        <w:rPr>
          <w:rFonts w:ascii="Times New Roman"/>
          <w:b w:val="false"/>
          <w:i w:val="false"/>
          <w:color w:val="000000"/>
          <w:sz w:val="28"/>
        </w:rPr>
        <w:t xml:space="preserve">
      - қор бюджетi мен шығыс сметасын, сондай-ақ оларды пайдалану жөнiндегi есептi қарайды және бекiтедi; </w:t>
      </w:r>
      <w:r>
        <w:br/>
      </w:r>
      <w:r>
        <w:rPr>
          <w:rFonts w:ascii="Times New Roman"/>
          <w:b w:val="false"/>
          <w:i w:val="false"/>
          <w:color w:val="000000"/>
          <w:sz w:val="28"/>
        </w:rPr>
        <w:t xml:space="preserve">
      - қор мекемелерiн құру және тарату туралы шешiм қабылдайды; </w:t>
      </w:r>
      <w:r>
        <w:br/>
      </w:r>
      <w:r>
        <w:rPr>
          <w:rFonts w:ascii="Times New Roman"/>
          <w:b w:val="false"/>
          <w:i w:val="false"/>
          <w:color w:val="000000"/>
          <w:sz w:val="28"/>
        </w:rPr>
        <w:t xml:space="preserve">
      - атқарушы дирекция аппаратының құрылымын, штаттың шығыс сметасын, оның iшiнде еңбекақы қорын, сондай-ақ тексеру комиссиясын бекiтедi; </w:t>
      </w:r>
      <w:r>
        <w:br/>
      </w:r>
      <w:r>
        <w:rPr>
          <w:rFonts w:ascii="Times New Roman"/>
          <w:b w:val="false"/>
          <w:i w:val="false"/>
          <w:color w:val="000000"/>
          <w:sz w:val="28"/>
        </w:rPr>
        <w:t xml:space="preserve">
      - қордың атқарушы директорын тағайындайды; </w:t>
      </w:r>
      <w:r>
        <w:br/>
      </w:r>
      <w:r>
        <w:rPr>
          <w:rFonts w:ascii="Times New Roman"/>
          <w:b w:val="false"/>
          <w:i w:val="false"/>
          <w:color w:val="000000"/>
          <w:sz w:val="28"/>
        </w:rPr>
        <w:t xml:space="preserve">
      - қор қызметiне қатысты мәселелер жөнiндегi ережелер мен нұсқауларды өз құзырының шегiнде бекiтедi; </w:t>
      </w:r>
      <w:r>
        <w:br/>
      </w:r>
      <w:r>
        <w:rPr>
          <w:rFonts w:ascii="Times New Roman"/>
          <w:b w:val="false"/>
          <w:i w:val="false"/>
          <w:color w:val="000000"/>
          <w:sz w:val="28"/>
        </w:rPr>
        <w:t xml:space="preserve">
      - қор құзырына қатысты мәселелер бойынша халықаралық ұйымдармен белгiленген тәртiппен ынтымақтасады: шетелдiк және халықаралық мемлекеттiк және қоғамдық ұйымдармен өзара қарым-қатынаста мiндеттi медициналық сақтандыру қорының атынан өкiлдiк етедi. </w:t>
      </w:r>
      <w:r>
        <w:br/>
      </w:r>
      <w:r>
        <w:rPr>
          <w:rFonts w:ascii="Times New Roman"/>
          <w:b w:val="false"/>
          <w:i w:val="false"/>
          <w:color w:val="000000"/>
          <w:sz w:val="28"/>
        </w:rPr>
        <w:t xml:space="preserve">
      Қор басқармасы қажет болған жағдайда, бiрақ кемiнде жылына бiр рет шақырылады. Ол өз мүшелерiнiң кемiнде үштен екiсi қатысқан жағдайда шешiм қабылдауға құқылы. Басқарма шешiмдерi мәжiлiске қатысқан басқарма мүшелерi көпшiлiгiнiң ашық дауыс беруiмен қабылданады. </w:t>
      </w:r>
      <w:r>
        <w:br/>
      </w:r>
      <w:r>
        <w:rPr>
          <w:rFonts w:ascii="Times New Roman"/>
          <w:b w:val="false"/>
          <w:i w:val="false"/>
          <w:color w:val="000000"/>
          <w:sz w:val="28"/>
        </w:rPr>
        <w:t xml:space="preserve">
      Қордың атқарушы-әкiмшi функцияларын жүзеге асыру және оның қызметiне жедеғабыл басшылық ету үшiн басқарма шешiмiмен тұрақты қызмет iстейтiн атқарушы дирекция құрылады. </w:t>
      </w:r>
      <w:r>
        <w:br/>
      </w:r>
      <w:r>
        <w:rPr>
          <w:rFonts w:ascii="Times New Roman"/>
          <w:b w:val="false"/>
          <w:i w:val="false"/>
          <w:color w:val="000000"/>
          <w:sz w:val="28"/>
        </w:rPr>
        <w:t xml:space="preserve">
      Атқарушы дирекция туралы ереженi Қор басқармасы бекiтедi. </w:t>
      </w:r>
      <w:r>
        <w:br/>
      </w:r>
      <w:r>
        <w:rPr>
          <w:rFonts w:ascii="Times New Roman"/>
          <w:b w:val="false"/>
          <w:i w:val="false"/>
          <w:color w:val="000000"/>
          <w:sz w:val="28"/>
        </w:rPr>
        <w:t xml:space="preserve">
      Мiндеттi медициналық сақтандыру қоры тексеру комиссиясының құрамы мен ол туралы ереженi Қор басқармасы бекiтедi. Комиссия құрамына қызметi халық денсаулығын сақтауға байланысты қоғамдық ұйымдардың өкiлдерi енгiзiлуi мүмкiн. Тексеру комиссиясының төрағасын Қор басқармасы тағайындайды. </w:t>
      </w:r>
      <w:r>
        <w:br/>
      </w:r>
      <w:r>
        <w:rPr>
          <w:rFonts w:ascii="Times New Roman"/>
          <w:b w:val="false"/>
          <w:i w:val="false"/>
          <w:color w:val="000000"/>
          <w:sz w:val="28"/>
        </w:rPr>
        <w:t xml:space="preserve">
      Мiндеттi медициналық сақтандыру қорының тексеру комиссиясы: </w:t>
      </w:r>
      <w:r>
        <w:br/>
      </w:r>
      <w:r>
        <w:rPr>
          <w:rFonts w:ascii="Times New Roman"/>
          <w:b w:val="false"/>
          <w:i w:val="false"/>
          <w:color w:val="000000"/>
          <w:sz w:val="28"/>
        </w:rPr>
        <w:t xml:space="preserve">
      -Қор басқармасының және оның жергiлiктi органдарының қаржылық және шаруашылық қызметiн бақылайды; </w:t>
      </w:r>
      <w:r>
        <w:br/>
      </w:r>
      <w:r>
        <w:rPr>
          <w:rFonts w:ascii="Times New Roman"/>
          <w:b w:val="false"/>
          <w:i w:val="false"/>
          <w:color w:val="000000"/>
          <w:sz w:val="28"/>
        </w:rPr>
        <w:t xml:space="preserve">
      - Қордың материалдық бағасының жағдайы мен есебiне тексеру жүргiзедi; </w:t>
      </w:r>
      <w:r>
        <w:br/>
      </w:r>
      <w:r>
        <w:rPr>
          <w:rFonts w:ascii="Times New Roman"/>
          <w:b w:val="false"/>
          <w:i w:val="false"/>
          <w:color w:val="000000"/>
          <w:sz w:val="28"/>
        </w:rPr>
        <w:t xml:space="preserve">
      - атқарушы дирекцияда iстiң өту мерзiмi мен дұрыстығын тексередi; </w:t>
      </w:r>
      <w:r>
        <w:br/>
      </w:r>
      <w:r>
        <w:rPr>
          <w:rFonts w:ascii="Times New Roman"/>
          <w:b w:val="false"/>
          <w:i w:val="false"/>
          <w:color w:val="000000"/>
          <w:sz w:val="28"/>
        </w:rPr>
        <w:t xml:space="preserve">
      - Қорға қаржының дұрыс және уақтылы түсуiн тексередi, олардың жұмсалуына бақылау жасайды; </w:t>
      </w:r>
      <w:r>
        <w:br/>
      </w:r>
      <w:r>
        <w:rPr>
          <w:rFonts w:ascii="Times New Roman"/>
          <w:b w:val="false"/>
          <w:i w:val="false"/>
          <w:color w:val="000000"/>
          <w:sz w:val="28"/>
        </w:rPr>
        <w:t xml:space="preserve">
      - Қор қызметiне байланысты мәселелер жөнiнде бақылаушы органдарға әдiстемелiк көмек көрсетедi; </w:t>
      </w:r>
      <w:r>
        <w:br/>
      </w:r>
      <w:r>
        <w:rPr>
          <w:rFonts w:ascii="Times New Roman"/>
          <w:b w:val="false"/>
          <w:i w:val="false"/>
          <w:color w:val="000000"/>
          <w:sz w:val="28"/>
        </w:rPr>
        <w:t xml:space="preserve">
      - жүргiзiлген тексеру нәтижесiн қор басқармасына табыс етедi. </w:t>
      </w:r>
      <w:r>
        <w:br/>
      </w:r>
      <w:r>
        <w:rPr>
          <w:rFonts w:ascii="Times New Roman"/>
          <w:b w:val="false"/>
          <w:i w:val="false"/>
          <w:color w:val="000000"/>
          <w:sz w:val="28"/>
        </w:rPr>
        <w:t xml:space="preserve">
      Мiндеттi медициналық сақтандыру қоры басқармасының жанынан оның мүшелерi мен белсендiлерiнен, сондай-ақ еңбек шарты бойынша жұмысқа тартылғандардан Қор қызметiнiң негiзгi бағыттары бойынша комиссиялар мен басқа құралымдар құрылуы мүмкiн. </w:t>
      </w:r>
      <w:r>
        <w:br/>
      </w:r>
      <w:r>
        <w:rPr>
          <w:rFonts w:ascii="Times New Roman"/>
          <w:b w:val="false"/>
          <w:i w:val="false"/>
          <w:color w:val="000000"/>
          <w:sz w:val="28"/>
        </w:rPr>
        <w:t xml:space="preserve">
      Қор басқармасының төрағасы және оның тапсыруы бойынша атқарушы директор басқарма шешiмiнiң негiзiнде және соның атынан барлық меншiк түрiндегi кәсiпорындардан, ұйымдардан, мекемелерден, кәсiпкерлерден және шетел азаматтары мен ұйымдарынан, түсетiн қаржыны тiркеу есеп-шотын ашады. </w:t>
      </w:r>
      <w:r>
        <w:br/>
      </w:r>
      <w:r>
        <w:rPr>
          <w:rFonts w:ascii="Times New Roman"/>
          <w:b w:val="false"/>
          <w:i w:val="false"/>
          <w:color w:val="000000"/>
          <w:sz w:val="28"/>
        </w:rPr>
        <w:t xml:space="preserve">
      Бағалы метал мен тастан жасалған бұйымдарды басқа да құнды </w:t>
      </w:r>
    </w:p>
    <w:bookmarkEnd w:id="34"/>
    <w:bookmarkStart w:name="z52" w:id="35"/>
    <w:p>
      <w:pPr>
        <w:spacing w:after="0"/>
        <w:ind w:left="0"/>
        <w:jc w:val="both"/>
      </w:pPr>
      <w:r>
        <w:rPr>
          <w:rFonts w:ascii="Times New Roman"/>
          <w:b w:val="false"/>
          <w:i w:val="false"/>
          <w:color w:val="000000"/>
          <w:sz w:val="28"/>
        </w:rPr>
        <w:t>
 </w:t>
      </w:r>
    </w:p>
    <w:bookmarkEnd w:id="35"/>
    <w:p>
      <w:pPr>
        <w:spacing w:after="0"/>
        <w:ind w:left="0"/>
        <w:jc w:val="both"/>
      </w:pPr>
      <w:r>
        <w:rPr>
          <w:rFonts w:ascii="Times New Roman"/>
          <w:b w:val="false"/>
          <w:i w:val="false"/>
          <w:color w:val="000000"/>
          <w:sz w:val="28"/>
        </w:rPr>
        <w:t>нәрселердi, сондай-ақ валюталық жарналарды мiндеттi медициналық</w:t>
      </w:r>
    </w:p>
    <w:p>
      <w:pPr>
        <w:spacing w:after="0"/>
        <w:ind w:left="0"/>
        <w:jc w:val="both"/>
      </w:pPr>
      <w:r>
        <w:rPr>
          <w:rFonts w:ascii="Times New Roman"/>
          <w:b w:val="false"/>
          <w:i w:val="false"/>
          <w:color w:val="000000"/>
          <w:sz w:val="28"/>
        </w:rPr>
        <w:t>сақтандыру қорына қабылдау тәртiбiн Қазақстан Республикасының</w:t>
      </w:r>
    </w:p>
    <w:p>
      <w:pPr>
        <w:spacing w:after="0"/>
        <w:ind w:left="0"/>
        <w:jc w:val="both"/>
      </w:pPr>
      <w:r>
        <w:rPr>
          <w:rFonts w:ascii="Times New Roman"/>
          <w:b w:val="false"/>
          <w:i w:val="false"/>
          <w:color w:val="000000"/>
          <w:sz w:val="28"/>
        </w:rPr>
        <w:t>Денсаулық сақтау министрлiгiнiң, Ұлттық банк пен Әлем Банк Қазақстанның</w:t>
      </w:r>
    </w:p>
    <w:p>
      <w:pPr>
        <w:spacing w:after="0"/>
        <w:ind w:left="0"/>
        <w:jc w:val="both"/>
      </w:pPr>
      <w:r>
        <w:rPr>
          <w:rFonts w:ascii="Times New Roman"/>
          <w:b w:val="false"/>
          <w:i w:val="false"/>
          <w:color w:val="000000"/>
          <w:sz w:val="28"/>
        </w:rPr>
        <w:t>қатысуымен Қаржы министрлiгi белгiлейдi.</w:t>
      </w:r>
    </w:p>
    <w:p>
      <w:pPr>
        <w:spacing w:after="0"/>
        <w:ind w:left="0"/>
        <w:jc w:val="both"/>
      </w:pPr>
      <w:r>
        <w:rPr>
          <w:rFonts w:ascii="Times New Roman"/>
          <w:b w:val="false"/>
          <w:i w:val="false"/>
          <w:color w:val="000000"/>
          <w:sz w:val="28"/>
        </w:rPr>
        <w:t>     Мiндеттi медициналық сақтандыру қорының атқарушы дирекциясы мен</w:t>
      </w:r>
    </w:p>
    <w:p>
      <w:pPr>
        <w:spacing w:after="0"/>
        <w:ind w:left="0"/>
        <w:jc w:val="both"/>
      </w:pPr>
      <w:r>
        <w:rPr>
          <w:rFonts w:ascii="Times New Roman"/>
          <w:b w:val="false"/>
          <w:i w:val="false"/>
          <w:color w:val="000000"/>
          <w:sz w:val="28"/>
        </w:rPr>
        <w:t>тексеру комиссиясын ұстауға және оның қызметiне байланысты шығындар</w:t>
      </w:r>
    </w:p>
    <w:p>
      <w:pPr>
        <w:spacing w:after="0"/>
        <w:ind w:left="0"/>
        <w:jc w:val="both"/>
      </w:pPr>
      <w:r>
        <w:rPr>
          <w:rFonts w:ascii="Times New Roman"/>
          <w:b w:val="false"/>
          <w:i w:val="false"/>
          <w:color w:val="000000"/>
          <w:sz w:val="28"/>
        </w:rPr>
        <w:t xml:space="preserve">Қор қаржысы есебiнен жүзеге асырылады.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V. Мiндеттi медициналық сақтандыру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қорының құқылық жағдайы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Мiндеттi сақтандыру қоры туралы ереженi Қазақстан Республикасының</w:t>
      </w:r>
    </w:p>
    <w:p>
      <w:pPr>
        <w:spacing w:after="0"/>
        <w:ind w:left="0"/>
        <w:jc w:val="both"/>
      </w:pPr>
      <w:r>
        <w:rPr>
          <w:rFonts w:ascii="Times New Roman"/>
          <w:b w:val="false"/>
          <w:i w:val="false"/>
          <w:color w:val="000000"/>
          <w:sz w:val="28"/>
        </w:rPr>
        <w:t>Министрлер Кабинетi бекiтедi.</w:t>
      </w:r>
    </w:p>
    <w:p>
      <w:pPr>
        <w:spacing w:after="0"/>
        <w:ind w:left="0"/>
        <w:jc w:val="both"/>
      </w:pPr>
      <w:r>
        <w:rPr>
          <w:rFonts w:ascii="Times New Roman"/>
          <w:b w:val="false"/>
          <w:i w:val="false"/>
          <w:color w:val="000000"/>
          <w:sz w:val="28"/>
        </w:rPr>
        <w:t>     Мiндеттi медициналық сақтандыру Қорының басқармасы Алматы</w:t>
      </w:r>
    </w:p>
    <w:p>
      <w:pPr>
        <w:spacing w:after="0"/>
        <w:ind w:left="0"/>
        <w:jc w:val="both"/>
      </w:pPr>
      <w:r>
        <w:rPr>
          <w:rFonts w:ascii="Times New Roman"/>
          <w:b w:val="false"/>
          <w:i w:val="false"/>
          <w:color w:val="000000"/>
          <w:sz w:val="28"/>
        </w:rPr>
        <w:t xml:space="preserve">қаласында орналасқан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1993 жылғы 23 қарашадағы</w:t>
      </w:r>
    </w:p>
    <w:p>
      <w:pPr>
        <w:spacing w:after="0"/>
        <w:ind w:left="0"/>
        <w:jc w:val="both"/>
      </w:pPr>
      <w:r>
        <w:rPr>
          <w:rFonts w:ascii="Times New Roman"/>
          <w:b w:val="false"/>
          <w:i w:val="false"/>
          <w:color w:val="000000"/>
          <w:sz w:val="28"/>
        </w:rPr>
        <w:t xml:space="preserve">                                               N 1174 қаулысына </w:t>
      </w:r>
    </w:p>
    <w:p>
      <w:pPr>
        <w:spacing w:after="0"/>
        <w:ind w:left="0"/>
        <w:jc w:val="both"/>
      </w:pPr>
      <w:r>
        <w:rPr>
          <w:rFonts w:ascii="Times New Roman"/>
          <w:b w:val="false"/>
          <w:i w:val="false"/>
          <w:color w:val="000000"/>
          <w:sz w:val="28"/>
        </w:rPr>
        <w:t>                                                N 11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Әскери қызметте жүрген адамдарға, сондай-ақ</w:t>
      </w:r>
    </w:p>
    <w:p>
      <w:pPr>
        <w:spacing w:after="0"/>
        <w:ind w:left="0"/>
        <w:jc w:val="both"/>
      </w:pPr>
      <w:r>
        <w:rPr>
          <w:rFonts w:ascii="Times New Roman"/>
          <w:b w:val="false"/>
          <w:i w:val="false"/>
          <w:color w:val="000000"/>
          <w:sz w:val="28"/>
        </w:rPr>
        <w:t>         олардың отбасы мүшелерiне медициналық сақтандыру</w:t>
      </w:r>
    </w:p>
    <w:p>
      <w:pPr>
        <w:spacing w:after="0"/>
        <w:ind w:left="0"/>
        <w:jc w:val="both"/>
      </w:pPr>
      <w:r>
        <w:rPr>
          <w:rFonts w:ascii="Times New Roman"/>
          <w:b w:val="false"/>
          <w:i w:val="false"/>
          <w:color w:val="000000"/>
          <w:sz w:val="28"/>
        </w:rPr>
        <w:t>            жүйесiнде медициналық көмек көрсету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 Р Е Ж 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Әскери қызметте жүрген адамдарға медициналық сақтандыру жүйесiнде медициналық көмек әскери медициналық-санитарлық қызмет күшiмен көрсетiледi. </w:t>
      </w:r>
      <w:r>
        <w:br/>
      </w:r>
      <w:r>
        <w:rPr>
          <w:rFonts w:ascii="Times New Roman"/>
          <w:b w:val="false"/>
          <w:i w:val="false"/>
          <w:color w:val="000000"/>
          <w:sz w:val="28"/>
        </w:rPr>
        <w:t xml:space="preserve">
      Әскери қызметшiлерге барлық жедел, кезек күтпес және төтенше медициналық көмектi әскери медициналық-санитарлық қызмет күшiмен көрсету мүмкiн болмаған жағдайда, ондай көмек республикалық және жергiлiктi бюджет есебiнен азаматтық емдеу-профилактикалық мекемелерде көрсетiледi. </w:t>
      </w:r>
      <w:r>
        <w:br/>
      </w:r>
      <w:r>
        <w:rPr>
          <w:rFonts w:ascii="Times New Roman"/>
          <w:b w:val="false"/>
          <w:i w:val="false"/>
          <w:color w:val="000000"/>
          <w:sz w:val="28"/>
        </w:rPr>
        <w:t xml:space="preserve">
      Әскери қызметшiлерге жасалатын медициналық көмектiң барлық түрiн әскери медициналық-санитарлық қызмет күшiмен көрсету мүмкiн болмаған жағдайда (мамандардың жетiспеуi, жер шалғайлығынан), ондай көмек республикалық және жергiлiктi бюджет есебiнен көрсетiледi. </w:t>
      </w:r>
      <w:r>
        <w:br/>
      </w:r>
      <w:r>
        <w:rPr>
          <w:rFonts w:ascii="Times New Roman"/>
          <w:b w:val="false"/>
          <w:i w:val="false"/>
          <w:color w:val="000000"/>
          <w:sz w:val="28"/>
        </w:rPr>
        <w:t xml:space="preserve">
      Қазақстан Республикасының аумағында орналасқан Қарулы Күштер қызметшiлерiне медициналық көмек республикалық және жергiлiктi бюджет есебiнен азаматтық емдеу-профилактикалық мекемелерде көрсетiледi. </w:t>
      </w:r>
      <w:r>
        <w:br/>
      </w:r>
      <w:r>
        <w:rPr>
          <w:rFonts w:ascii="Times New Roman"/>
          <w:b w:val="false"/>
          <w:i w:val="false"/>
          <w:color w:val="000000"/>
          <w:sz w:val="28"/>
        </w:rPr>
        <w:t xml:space="preserve">
      Әскери қызметшiлердiң отбасы мүшелерiне медициналық көмек жұмыс берушiлер есебiнен бұлай болмаған жағдайда республикалық және жергiлiктi бюджет есебiнен көрсетiледi. </w:t>
      </w:r>
      <w:r>
        <w:br/>
      </w:r>
      <w:r>
        <w:rPr>
          <w:rFonts w:ascii="Times New Roman"/>
          <w:b w:val="false"/>
          <w:i w:val="false"/>
          <w:color w:val="000000"/>
          <w:sz w:val="28"/>
        </w:rPr>
        <w:t xml:space="preserve">
      Әскери қызметшiлерге және олардың отбасы мүшелерiне ақылы қызмет Қазақстан Республикасының қолданылып жүрген заңдары мен нормативтi актiлерiне сәйкес көрсетiледi. </w:t>
      </w:r>
      <w:r>
        <w:br/>
      </w:r>
      <w:r>
        <w:rPr>
          <w:rFonts w:ascii="Times New Roman"/>
          <w:b w:val="false"/>
          <w:i w:val="false"/>
          <w:color w:val="000000"/>
          <w:sz w:val="28"/>
        </w:rPr>
        <w:t>
 </w:t>
      </w:r>
    </w:p>
    <w:bookmarkStart w:name="z53" w:id="36"/>
    <w:p>
      <w:pPr>
        <w:spacing w:after="0"/>
        <w:ind w:left="0"/>
        <w:jc w:val="both"/>
      </w:pPr>
      <w:r>
        <w:rPr>
          <w:rFonts w:ascii="Times New Roman"/>
          <w:b w:val="false"/>
          <w:i w:val="false"/>
          <w:color w:val="000000"/>
          <w:sz w:val="28"/>
        </w:rPr>
        <w:t>
                                            Қазақстан Республикасы</w:t>
      </w:r>
    </w:p>
    <w:bookmarkEnd w:id="3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1993 жылғы 23 қарашадағы</w:t>
      </w:r>
    </w:p>
    <w:p>
      <w:pPr>
        <w:spacing w:after="0"/>
        <w:ind w:left="0"/>
        <w:jc w:val="both"/>
      </w:pPr>
      <w:r>
        <w:rPr>
          <w:rFonts w:ascii="Times New Roman"/>
          <w:b w:val="false"/>
          <w:i w:val="false"/>
          <w:color w:val="000000"/>
          <w:sz w:val="28"/>
        </w:rPr>
        <w:t>                                                N 1174 қаулысына</w:t>
      </w:r>
    </w:p>
    <w:p>
      <w:pPr>
        <w:spacing w:after="0"/>
        <w:ind w:left="0"/>
        <w:jc w:val="both"/>
      </w:pPr>
      <w:r>
        <w:rPr>
          <w:rFonts w:ascii="Times New Roman"/>
          <w:b w:val="false"/>
          <w:i w:val="false"/>
          <w:color w:val="000000"/>
          <w:sz w:val="28"/>
        </w:rPr>
        <w:t>                                                 N 12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4" w:id="3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Түрмеде жазасын өтеп жүрген немесе қамауда отырған </w:t>
      </w:r>
      <w:r>
        <w:br/>
      </w:r>
      <w:r>
        <w:rPr>
          <w:rFonts w:ascii="Times New Roman"/>
          <w:b w:val="false"/>
          <w:i w:val="false"/>
          <w:color w:val="000000"/>
          <w:sz w:val="28"/>
        </w:rPr>
        <w:t xml:space="preserve">
            адамдарға медициналық сақтандыру жүйесiнде </w:t>
      </w:r>
      <w:r>
        <w:br/>
      </w:r>
      <w:r>
        <w:rPr>
          <w:rFonts w:ascii="Times New Roman"/>
          <w:b w:val="false"/>
          <w:i w:val="false"/>
          <w:color w:val="000000"/>
          <w:sz w:val="28"/>
        </w:rPr>
        <w:t xml:space="preserve">
                 медициналық көмек көрсету туралы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 Р Е Ж 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Түрмеде жазасын өтеп жүрген адамдарға мiндеттi медициналық сақтандыру жүйесiнде медициналық көмек Қазақстан республикасы Iшкi iстер министрлiгiнiң медициналық-санитарлық қызмет күшiмен көрсетiледi. </w:t>
      </w:r>
      <w:r>
        <w:br/>
      </w:r>
      <w:r>
        <w:rPr>
          <w:rFonts w:ascii="Times New Roman"/>
          <w:b w:val="false"/>
          <w:i w:val="false"/>
          <w:color w:val="000000"/>
          <w:sz w:val="28"/>
        </w:rPr>
        <w:t xml:space="preserve">
      Түрмеде жазасын өтеп жүрген адамдарға жедел, кезек күттiрмейтiн және төтенше медициналық көмектi Қазақстан Республикасы Iшкi iстер министрлiгiнiң медициналық-санитарлық қызмет күшiмен көрсету мүмкiн болмаған жағдайда, ондай көмек республикалық және жергiлiктi қаржы есебiнен азаматтық емдеу-профилактикалық мекемелерiнде көрсетiледi. </w:t>
      </w:r>
      <w:r>
        <w:br/>
      </w:r>
      <w:r>
        <w:rPr>
          <w:rFonts w:ascii="Times New Roman"/>
          <w:b w:val="false"/>
          <w:i w:val="false"/>
          <w:color w:val="000000"/>
          <w:sz w:val="28"/>
        </w:rPr>
        <w:t xml:space="preserve">
      Түрмеде жазасын өтеп жүрген адамдарға арнайы медициналық-санитарлық көмектiң барлық түрiн Қазақстан Республикасы Iшкi iстер министрлiгiнiң медициналық-санитарлық қызмет күшiмен көрсету мүмкiн болмаған жағдайда (мамандардың жетiспеуiнен, жер шалғайлығынан) ондай көмек республикалық және жергiлiктi қаржы есебiнен көрсетiледi. </w:t>
      </w:r>
      <w:r>
        <w:br/>
      </w:r>
      <w:r>
        <w:rPr>
          <w:rFonts w:ascii="Times New Roman"/>
          <w:b w:val="false"/>
          <w:i w:val="false"/>
          <w:color w:val="000000"/>
          <w:sz w:val="28"/>
        </w:rPr>
        <w:t xml:space="preserve">
      Қамауда отырған адамдарға медициналық сақтандыру жүйесiнде медициналық көмек "Қазақстан Республикасында халық денсаулығын сақтау туралы" және "Азаматтарды медициналық сақтандыру туралы" Қазақстан Республикасының Заңдары негiзiнде көрсетiледi. </w:t>
      </w:r>
      <w:r>
        <w:br/>
      </w:r>
      <w:r>
        <w:rPr>
          <w:rFonts w:ascii="Times New Roman"/>
          <w:b w:val="false"/>
          <w:i w:val="false"/>
          <w:color w:val="000000"/>
          <w:sz w:val="28"/>
        </w:rPr>
        <w:t>
 </w:t>
      </w:r>
    </w:p>
    <w:bookmarkEnd w:id="37"/>
    <w:bookmarkStart w:name="z57" w:id="38"/>
    <w:p>
      <w:pPr>
        <w:spacing w:after="0"/>
        <w:ind w:left="0"/>
        <w:jc w:val="both"/>
      </w:pPr>
      <w:r>
        <w:rPr>
          <w:rFonts w:ascii="Times New Roman"/>
          <w:b w:val="false"/>
          <w:i w:val="false"/>
          <w:color w:val="000000"/>
          <w:sz w:val="28"/>
        </w:rPr>
        <w:t>
                                             Қазақстан Республикасы</w:t>
      </w:r>
    </w:p>
    <w:bookmarkEnd w:id="3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1993 жылғы 23 қарашадағы</w:t>
      </w:r>
    </w:p>
    <w:p>
      <w:pPr>
        <w:spacing w:after="0"/>
        <w:ind w:left="0"/>
        <w:jc w:val="both"/>
      </w:pPr>
      <w:r>
        <w:rPr>
          <w:rFonts w:ascii="Times New Roman"/>
          <w:b w:val="false"/>
          <w:i w:val="false"/>
          <w:color w:val="000000"/>
          <w:sz w:val="28"/>
        </w:rPr>
        <w:t>                                                N 1174 қаулысына</w:t>
      </w:r>
    </w:p>
    <w:p>
      <w:pPr>
        <w:spacing w:after="0"/>
        <w:ind w:left="0"/>
        <w:jc w:val="both"/>
      </w:pPr>
      <w:r>
        <w:rPr>
          <w:rFonts w:ascii="Times New Roman"/>
          <w:b w:val="false"/>
          <w:i w:val="false"/>
          <w:color w:val="000000"/>
          <w:sz w:val="28"/>
        </w:rPr>
        <w:t>                                                 N 13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8" w:id="3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АЗАМАТТАРДЫ МЕДИЦИНАЛЫҚ САҚТАНДЫРУҒА </w:t>
      </w:r>
      <w:r>
        <w:br/>
      </w:r>
      <w:r>
        <w:rPr>
          <w:rFonts w:ascii="Times New Roman"/>
          <w:b w:val="false"/>
          <w:i w:val="false"/>
          <w:color w:val="000000"/>
          <w:sz w:val="28"/>
        </w:rPr>
        <w:t xml:space="preserve">
                     ЖАРНА ТӨЛЕУ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Медициналық сақтандыру жарнасы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Мiндеттi медициналық сақтандыру жөнiндегi төлемдi Қазақстан Республикасы аумағында орналасқан барлық жұмыс берушiлер мен жеке еңбек қызметiмен айналысатын азаматтар енгiзедi. </w:t>
      </w:r>
      <w:r>
        <w:br/>
      </w:r>
      <w:r>
        <w:rPr>
          <w:rFonts w:ascii="Times New Roman"/>
          <w:b w:val="false"/>
          <w:i w:val="false"/>
          <w:color w:val="000000"/>
          <w:sz w:val="28"/>
        </w:rPr>
        <w:t xml:space="preserve">
      2. Медициналық сақтандыру төлемi еңбекке ақы төлеу қорынан процент есебiмен шығарылып келесi айдың 20-сынан кешiктiрмей, аумақтық медициналық сақтандыру қорына аударылады. </w:t>
      </w:r>
      <w:r>
        <w:br/>
      </w:r>
      <w:r>
        <w:rPr>
          <w:rFonts w:ascii="Times New Roman"/>
          <w:b w:val="false"/>
          <w:i w:val="false"/>
          <w:color w:val="000000"/>
          <w:sz w:val="28"/>
        </w:rPr>
        <w:t xml:space="preserve">
      3. Фермерлiк қожалық мүшелерi және жеке еңбек қызметiмен айналысатын адамдар мiндеттi медициналық сақтандыру жарғысын тоқсан сайын келесi тоқсанның алғашқы айының 20-сынан қалдырмай төлеп отырады. </w:t>
      </w:r>
      <w:r>
        <w:br/>
      </w:r>
      <w:r>
        <w:rPr>
          <w:rFonts w:ascii="Times New Roman"/>
          <w:b w:val="false"/>
          <w:i w:val="false"/>
          <w:color w:val="000000"/>
          <w:sz w:val="28"/>
        </w:rPr>
        <w:t xml:space="preserve">
      4. Сақтандыру төлемiн төлеу мерзiмiн өткiзiп алған әрбiр күнтiзбелiк күнi үшiн сақтанушыға 0,5 процент өсiм есептеледi. </w:t>
      </w:r>
      <w:r>
        <w:br/>
      </w:r>
      <w:r>
        <w:rPr>
          <w:rFonts w:ascii="Times New Roman"/>
          <w:b w:val="false"/>
          <w:i w:val="false"/>
          <w:color w:val="000000"/>
          <w:sz w:val="28"/>
        </w:rPr>
        <w:t xml:space="preserve">
      Сақтандырушы сақтандыру төлемдерiмен өтем жасаудың дұрыстығын тексеруге құқылы. Сақтандыру өкiлiнiң сақтандыру төлемдерiмен өтем жасауды есептеуге байланысты сақтанушының барлық құжаттарымен танысуға құқы бар. Сақтандырушы алынған мәлiметтердiң құпиялығын қамтамасыз етуге мiндеттi. </w:t>
      </w:r>
      <w:r>
        <w:br/>
      </w:r>
      <w:r>
        <w:rPr>
          <w:rFonts w:ascii="Times New Roman"/>
          <w:b w:val="false"/>
          <w:i w:val="false"/>
          <w:color w:val="000000"/>
          <w:sz w:val="28"/>
        </w:rPr>
        <w:t xml:space="preserve">
      6. Сақтандырушылар мен сақтандырғыштар арасында сақтандыру төлем төлеу немесе өтем жасау мәселелерi жөнiндегi дауларды атқарушы өкiмет органдары жанындағы медициналық сақтандыру комиссиясы шешедi. Егер дауласушының бiр жағы комиссия шешiмiмен келiспеген жағдайда, онда дау қолданылып жүрген заң тәртiбiмен шешiледi. Төлем фактiсi немесе сақтандыру төлемiнiң мөлшерi жөнiндегi дау оларды өндiрiп алуға бөгет бола алмайды. </w:t>
      </w:r>
      <w:r>
        <w:br/>
      </w:r>
      <w:r>
        <w:rPr>
          <w:rFonts w:ascii="Times New Roman"/>
          <w:b w:val="false"/>
          <w:i w:val="false"/>
          <w:color w:val="000000"/>
          <w:sz w:val="28"/>
        </w:rPr>
        <w:t>
 </w:t>
      </w:r>
    </w:p>
    <w:bookmarkEnd w:id="39"/>
    <w:bookmarkStart w:name="z61" w:id="40"/>
    <w:p>
      <w:pPr>
        <w:spacing w:after="0"/>
        <w:ind w:left="0"/>
        <w:jc w:val="both"/>
      </w:pPr>
      <w:r>
        <w:rPr>
          <w:rFonts w:ascii="Times New Roman"/>
          <w:b w:val="false"/>
          <w:i w:val="false"/>
          <w:color w:val="000000"/>
          <w:sz w:val="28"/>
        </w:rPr>
        <w:t>
                                             Қазақстан Республикасы</w:t>
      </w:r>
    </w:p>
    <w:bookmarkEnd w:id="4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1993 жылғы 23 қарашадағы</w:t>
      </w:r>
    </w:p>
    <w:p>
      <w:pPr>
        <w:spacing w:after="0"/>
        <w:ind w:left="0"/>
        <w:jc w:val="both"/>
      </w:pPr>
      <w:r>
        <w:rPr>
          <w:rFonts w:ascii="Times New Roman"/>
          <w:b w:val="false"/>
          <w:i w:val="false"/>
          <w:color w:val="000000"/>
          <w:sz w:val="28"/>
        </w:rPr>
        <w:t xml:space="preserve">                                                N 1174 қаулысымен </w:t>
      </w:r>
    </w:p>
    <w:p>
      <w:pPr>
        <w:spacing w:after="0"/>
        <w:ind w:left="0"/>
        <w:jc w:val="both"/>
      </w:pPr>
      <w:r>
        <w:rPr>
          <w:rFonts w:ascii="Times New Roman"/>
          <w:b w:val="false"/>
          <w:i w:val="false"/>
          <w:color w:val="000000"/>
          <w:sz w:val="28"/>
        </w:rPr>
        <w:t>                                                  N 14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2" w:id="4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Мiндеттi медициналық сақтандырудың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 А Р Т А С Ы </w:t>
      </w:r>
      <w:r>
        <w:br/>
      </w:r>
      <w:r>
        <w:rPr>
          <w:rFonts w:ascii="Times New Roman"/>
          <w:b w:val="false"/>
          <w:i w:val="false"/>
          <w:color w:val="000000"/>
          <w:sz w:val="28"/>
        </w:rPr>
        <w:t>
 </w:t>
      </w:r>
    </w:p>
    <w:bookmarkEnd w:id="41"/>
    <w:bookmarkStart w:name="z64" w:id="42"/>
    <w:p>
      <w:pPr>
        <w:spacing w:after="0"/>
        <w:ind w:left="0"/>
        <w:jc w:val="both"/>
      </w:pPr>
      <w:r>
        <w:rPr>
          <w:rFonts w:ascii="Times New Roman"/>
          <w:b w:val="false"/>
          <w:i w:val="false"/>
          <w:color w:val="000000"/>
          <w:sz w:val="28"/>
        </w:rPr>
        <w:t>
 </w:t>
      </w:r>
    </w:p>
    <w:bookmarkEnd w:id="42"/>
    <w:p>
      <w:pPr>
        <w:spacing w:after="0"/>
        <w:ind w:left="0"/>
        <w:jc w:val="both"/>
      </w:pPr>
      <w:r>
        <w:rPr>
          <w:rFonts w:ascii="Times New Roman"/>
          <w:b w:val="false"/>
          <w:i w:val="false"/>
          <w:color w:val="000000"/>
          <w:sz w:val="28"/>
        </w:rPr>
        <w:t>Компанияның аты         топтың коды          сақтандырылған азаматтың</w:t>
      </w:r>
    </w:p>
    <w:p>
      <w:pPr>
        <w:spacing w:after="0"/>
        <w:ind w:left="0"/>
        <w:jc w:val="both"/>
      </w:pPr>
      <w:r>
        <w:rPr>
          <w:rFonts w:ascii="Times New Roman"/>
          <w:b w:val="false"/>
          <w:i w:val="false"/>
          <w:color w:val="000000"/>
          <w:sz w:val="28"/>
        </w:rPr>
        <w:t>                                             жеке коды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Фамилиясы, аты-жөнi_______________________________________________</w:t>
      </w:r>
    </w:p>
    <w:p>
      <w:pPr>
        <w:spacing w:after="0"/>
        <w:ind w:left="0"/>
        <w:jc w:val="both"/>
      </w:pPr>
      <w:r>
        <w:rPr>
          <w:rFonts w:ascii="Times New Roman"/>
          <w:b w:val="false"/>
          <w:i w:val="false"/>
          <w:color w:val="000000"/>
          <w:sz w:val="28"/>
        </w:rPr>
        <w:t>2. Туған жылы, айы, күнi_____________________________________________</w:t>
      </w:r>
    </w:p>
    <w:p>
      <w:pPr>
        <w:spacing w:after="0"/>
        <w:ind w:left="0"/>
        <w:jc w:val="both"/>
      </w:pPr>
      <w:r>
        <w:rPr>
          <w:rFonts w:ascii="Times New Roman"/>
          <w:b w:val="false"/>
          <w:i w:val="false"/>
          <w:color w:val="000000"/>
          <w:sz w:val="28"/>
        </w:rPr>
        <w:t>3. Мекен-жайы: облыс, қала, аудан____________________________________</w:t>
      </w:r>
    </w:p>
    <w:p>
      <w:pPr>
        <w:spacing w:after="0"/>
        <w:ind w:left="0"/>
        <w:jc w:val="both"/>
      </w:pPr>
      <w:r>
        <w:rPr>
          <w:rFonts w:ascii="Times New Roman"/>
          <w:b w:val="false"/>
          <w:i w:val="false"/>
          <w:color w:val="000000"/>
          <w:sz w:val="28"/>
        </w:rPr>
        <w:t>   көшесi______________________үй N________________пәтерi____________</w:t>
      </w:r>
    </w:p>
    <w:p>
      <w:pPr>
        <w:spacing w:after="0"/>
        <w:ind w:left="0"/>
        <w:jc w:val="both"/>
      </w:pPr>
      <w:r>
        <w:rPr>
          <w:rFonts w:ascii="Times New Roman"/>
          <w:b w:val="false"/>
          <w:i w:val="false"/>
          <w:color w:val="000000"/>
          <w:sz w:val="28"/>
        </w:rPr>
        <w:t>4. Дәрiгердiң фамилиясы, аты-жөнi (терапевт, балалар дәрiгерi, әйелдер</w:t>
      </w:r>
    </w:p>
    <w:p>
      <w:pPr>
        <w:spacing w:after="0"/>
        <w:ind w:left="0"/>
        <w:jc w:val="both"/>
      </w:pPr>
      <w:r>
        <w:rPr>
          <w:rFonts w:ascii="Times New Roman"/>
          <w:b w:val="false"/>
          <w:i w:val="false"/>
          <w:color w:val="000000"/>
          <w:sz w:val="28"/>
        </w:rPr>
        <w:t>   дәрiгерi)_________________________дәрiгердiң қолы_________________</w:t>
      </w:r>
    </w:p>
    <w:p>
      <w:pPr>
        <w:spacing w:after="0"/>
        <w:ind w:left="0"/>
        <w:jc w:val="both"/>
      </w:pPr>
      <w:r>
        <w:rPr>
          <w:rFonts w:ascii="Times New Roman"/>
          <w:b w:val="false"/>
          <w:i w:val="false"/>
          <w:color w:val="000000"/>
          <w:sz w:val="28"/>
        </w:rPr>
        <w:t>5. Тiс дәрiгерiнiң фамилиясы, аты-жөнi_________дәрiгердiң қолы_______</w:t>
      </w:r>
    </w:p>
    <w:p>
      <w:pPr>
        <w:spacing w:after="0"/>
        <w:ind w:left="0"/>
        <w:jc w:val="both"/>
      </w:pPr>
      <w:r>
        <w:rPr>
          <w:rFonts w:ascii="Times New Roman"/>
          <w:b w:val="false"/>
          <w:i w:val="false"/>
          <w:color w:val="000000"/>
          <w:sz w:val="28"/>
        </w:rPr>
        <w:t>6. Амбулаторлық мекеме немесе жеке тәжiрибеленушi дәрiгердiң</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а)______________________________________________________________</w:t>
      </w:r>
    </w:p>
    <w:p>
      <w:pPr>
        <w:spacing w:after="0"/>
        <w:ind w:left="0"/>
        <w:jc w:val="both"/>
      </w:pPr>
      <w:r>
        <w:rPr>
          <w:rFonts w:ascii="Times New Roman"/>
          <w:b w:val="false"/>
          <w:i w:val="false"/>
          <w:color w:val="000000"/>
          <w:sz w:val="28"/>
        </w:rPr>
        <w:t>                        (емхана)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б)______________________________________________________________</w:t>
      </w:r>
    </w:p>
    <w:p>
      <w:pPr>
        <w:spacing w:after="0"/>
        <w:ind w:left="0"/>
        <w:jc w:val="both"/>
      </w:pPr>
      <w:r>
        <w:rPr>
          <w:rFonts w:ascii="Times New Roman"/>
          <w:b w:val="false"/>
          <w:i w:val="false"/>
          <w:color w:val="000000"/>
          <w:sz w:val="28"/>
        </w:rPr>
        <w:t>                   (тiс емдейтiн емхана)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Сақтандыру компаниясы төрағасының</w:t>
      </w:r>
    </w:p>
    <w:p>
      <w:pPr>
        <w:spacing w:after="0"/>
        <w:ind w:left="0"/>
        <w:jc w:val="both"/>
      </w:pPr>
      <w:r>
        <w:rPr>
          <w:rFonts w:ascii="Times New Roman"/>
          <w:b w:val="false"/>
          <w:i w:val="false"/>
          <w:color w:val="000000"/>
          <w:sz w:val="28"/>
        </w:rPr>
        <w:t>фамилиясы, аты-жөнi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М.О.                                          ___________қолы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МСМ-нiң ЖОЛДАМАСЫ                               ТҮБIРТЕК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Сақтаушының фамилиясы, аты-жөнi         Маманның фамилиясы, аты-жөнi</w:t>
      </w:r>
    </w:p>
    <w:p>
      <w:pPr>
        <w:spacing w:after="0"/>
        <w:ind w:left="0"/>
        <w:jc w:val="both"/>
      </w:pPr>
      <w:r>
        <w:rPr>
          <w:rFonts w:ascii="Times New Roman"/>
          <w:b w:val="false"/>
          <w:i w:val="false"/>
          <w:color w:val="000000"/>
          <w:sz w:val="28"/>
        </w:rPr>
        <w:t>_______________________________         _____________________________</w:t>
      </w:r>
    </w:p>
    <w:p>
      <w:pPr>
        <w:spacing w:after="0"/>
        <w:ind w:left="0"/>
        <w:jc w:val="both"/>
      </w:pPr>
      <w:r>
        <w:rPr>
          <w:rFonts w:ascii="Times New Roman"/>
          <w:b w:val="false"/>
          <w:i w:val="false"/>
          <w:color w:val="000000"/>
          <w:sz w:val="28"/>
        </w:rPr>
        <w:t>_______________________________         Қорытынды диагноз____________</w:t>
      </w:r>
    </w:p>
    <w:p>
      <w:pPr>
        <w:spacing w:after="0"/>
        <w:ind w:left="0"/>
        <w:jc w:val="both"/>
      </w:pPr>
      <w:r>
        <w:rPr>
          <w:rFonts w:ascii="Times New Roman"/>
          <w:b w:val="false"/>
          <w:i w:val="false"/>
          <w:color w:val="000000"/>
          <w:sz w:val="28"/>
        </w:rPr>
        <w:t>Туған күнi_____________________         _____________________________</w:t>
      </w:r>
    </w:p>
    <w:p>
      <w:pPr>
        <w:spacing w:after="0"/>
        <w:ind w:left="0"/>
        <w:jc w:val="both"/>
      </w:pPr>
      <w:r>
        <w:rPr>
          <w:rFonts w:ascii="Times New Roman"/>
          <w:b w:val="false"/>
          <w:i w:val="false"/>
          <w:color w:val="000000"/>
          <w:sz w:val="28"/>
        </w:rPr>
        <w:t>Үй мекен-жайы__________________         _____________________________</w:t>
      </w:r>
    </w:p>
    <w:p>
      <w:pPr>
        <w:spacing w:after="0"/>
        <w:ind w:left="0"/>
        <w:jc w:val="both"/>
      </w:pPr>
      <w:r>
        <w:rPr>
          <w:rFonts w:ascii="Times New Roman"/>
          <w:b w:val="false"/>
          <w:i w:val="false"/>
          <w:color w:val="000000"/>
          <w:sz w:val="28"/>
        </w:rPr>
        <w:t>_______________________________         Емдеу құны___________________</w:t>
      </w:r>
    </w:p>
    <w:p>
      <w:pPr>
        <w:spacing w:after="0"/>
        <w:ind w:left="0"/>
        <w:jc w:val="both"/>
      </w:pPr>
      <w:r>
        <w:rPr>
          <w:rFonts w:ascii="Times New Roman"/>
          <w:b w:val="false"/>
          <w:i w:val="false"/>
          <w:color w:val="000000"/>
          <w:sz w:val="28"/>
        </w:rPr>
        <w:t>Сақтандырушы кәсiпорын__________        _____________________________</w:t>
      </w:r>
    </w:p>
    <w:p>
      <w:pPr>
        <w:spacing w:after="0"/>
        <w:ind w:left="0"/>
        <w:jc w:val="both"/>
      </w:pPr>
      <w:r>
        <w:rPr>
          <w:rFonts w:ascii="Times New Roman"/>
          <w:b w:val="false"/>
          <w:i w:val="false"/>
          <w:color w:val="000000"/>
          <w:sz w:val="28"/>
        </w:rPr>
        <w:t>________________________________        _____________________________</w:t>
      </w:r>
    </w:p>
    <w:p>
      <w:pPr>
        <w:spacing w:after="0"/>
        <w:ind w:left="0"/>
        <w:jc w:val="both"/>
      </w:pPr>
      <w:r>
        <w:rPr>
          <w:rFonts w:ascii="Times New Roman"/>
          <w:b w:val="false"/>
          <w:i w:val="false"/>
          <w:color w:val="000000"/>
          <w:sz w:val="28"/>
        </w:rPr>
        <w:t>Шартты диагнозы_________________             (сомасы жазумен)</w:t>
      </w:r>
    </w:p>
    <w:p>
      <w:pPr>
        <w:spacing w:after="0"/>
        <w:ind w:left="0"/>
        <w:jc w:val="both"/>
      </w:pPr>
      <w:r>
        <w:rPr>
          <w:rFonts w:ascii="Times New Roman"/>
          <w:b w:val="false"/>
          <w:i w:val="false"/>
          <w:color w:val="000000"/>
          <w:sz w:val="28"/>
        </w:rPr>
        <w:t>                                        Дәрiгердiң фамилиясы, аты-жөнi</w:t>
      </w:r>
    </w:p>
    <w:p>
      <w:pPr>
        <w:spacing w:after="0"/>
        <w:ind w:left="0"/>
        <w:jc w:val="both"/>
      </w:pPr>
      <w:r>
        <w:rPr>
          <w:rFonts w:ascii="Times New Roman"/>
          <w:b w:val="false"/>
          <w:i w:val="false"/>
          <w:color w:val="000000"/>
          <w:sz w:val="28"/>
        </w:rPr>
        <w:t>Қайда жiберiлдi_________________        _____________________________</w:t>
      </w:r>
    </w:p>
    <w:p>
      <w:pPr>
        <w:spacing w:after="0"/>
        <w:ind w:left="0"/>
        <w:jc w:val="both"/>
      </w:pPr>
      <w:r>
        <w:rPr>
          <w:rFonts w:ascii="Times New Roman"/>
          <w:b w:val="false"/>
          <w:i w:val="false"/>
          <w:color w:val="000000"/>
          <w:sz w:val="28"/>
        </w:rPr>
        <w:t>________________________________        Дәрiгердiң қолы______________</w:t>
      </w:r>
    </w:p>
    <w:p>
      <w:pPr>
        <w:spacing w:after="0"/>
        <w:ind w:left="0"/>
        <w:jc w:val="both"/>
      </w:pPr>
      <w:r>
        <w:rPr>
          <w:rFonts w:ascii="Times New Roman"/>
          <w:b w:val="false"/>
          <w:i w:val="false"/>
          <w:color w:val="000000"/>
          <w:sz w:val="28"/>
        </w:rPr>
        <w:t>________________________________</w:t>
      </w:r>
    </w:p>
    <w:p>
      <w:pPr>
        <w:spacing w:after="0"/>
        <w:ind w:left="0"/>
        <w:jc w:val="both"/>
      </w:pPr>
      <w:r>
        <w:rPr>
          <w:rFonts w:ascii="Times New Roman"/>
          <w:b w:val="false"/>
          <w:i w:val="false"/>
          <w:color w:val="000000"/>
          <w:sz w:val="28"/>
        </w:rPr>
        <w:t>Сақтандыру сомасы_______________</w:t>
      </w:r>
    </w:p>
    <w:p>
      <w:pPr>
        <w:spacing w:after="0"/>
        <w:ind w:left="0"/>
        <w:jc w:val="both"/>
      </w:pPr>
      <w:r>
        <w:rPr>
          <w:rFonts w:ascii="Times New Roman"/>
          <w:b w:val="false"/>
          <w:i w:val="false"/>
          <w:color w:val="000000"/>
          <w:sz w:val="28"/>
        </w:rPr>
        <w:t>Берiлген күнi____________________        М.О.</w:t>
      </w:r>
    </w:p>
    <w:p>
      <w:pPr>
        <w:spacing w:after="0"/>
        <w:ind w:left="0"/>
        <w:jc w:val="both"/>
      </w:pPr>
      <w:r>
        <w:rPr>
          <w:rFonts w:ascii="Times New Roman"/>
          <w:b w:val="false"/>
          <w:i w:val="false"/>
          <w:color w:val="000000"/>
          <w:sz w:val="28"/>
        </w:rPr>
        <w:t xml:space="preserve">Директор_________________________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