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3c38" w14:textId="7073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Ресей Федерациясының отын-энергетика кешендерi кәсiпорындарының өзара есеп айырысуы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13 желтоқсан 1993 ж. N 1241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мен Ресей Федерациясының 
отын-энергетика кешендерiнiң жұмысын тұрақтандыру және шаруашылық
жүргiзушi субъектiлерiнiң өзара берешегiн өтеу мақсатында Қазақстан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Энергетика және отын ресурстары
министрлiгiне, Ресей Федерациясына беруге арналған 800 мың тонна 
мұнайды "Қазақстанмұнайгаз" сыртқы экономикалық фирмасы арқылы
орталықтандырылған тәртiппен Украина, Белоруссия және ТМД-ның басқа
да елдерiнiң коммерциялық құрылымдарына Ресей сомына сатуына, ал 
одан түскен қаржыны Ресей Федерациясының мұнай өндiрушi 
кәсiпорындарына берешектi өтеуге жұмсауына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"Мұнай өнiмдерi" мемлекеттiк акционерлiк компаниясы 
Павлодар және Шымкент мұнай өңдеу зауыттарымен бiрлесiп, 
"Қазақстанмұнайгаз" сыртқы экономикалық фирмасының ұсынуы бойынша
осы көрсетiлген мұнай көлемiнiң құнын Қазақстан мұнай өндiру 
бiрлестiктерiне төлеудi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Экономика министрлiгi, Сыртқы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экономикалық байланыстар министрлiгi "Қазақстанмұнайгаз"
сыртэкономикалық фирмасына тиiстi квоталар қарастырсын және 
лицензиялар беретiн болсын.
     (4 тармағы)
&lt;*&gt;
. 
     Ескерту. Осы қаулының 4-тармағының күшi жойылды. ҚРМК -нiң
              1994 ж. 15 тамыздағы N 904 қаулысына сәйкес.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