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d096" w14:textId="855d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министрлiгiнiң Бас кеден басқармасы орталық аппаратының штат санын көбейту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2 ақпан N 131. Күшi жойылды - Қазақстан Республикасы Үкіметінің 1996.04.29. N 520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Қаржы министрлiгiнiң Бас кеден
басқармасы орталық аппаратының штат саны жылдық еңбекақы төлеу
қоры 1315 мың теңге мөлшерiнде белгiленiп 100 адамға көбейтiлсiн.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аталған көбейту Қазақстан Республикасы Қаржы 
министрлiгiнiң 1994 жылға кеден қызметiне көздеген жалпы штат
саны мен еңбекақы төлеу қорының есебiнен жүргiзiлетiн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