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fcfa" w14:textId="6d9f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АЙМАҚАРАЛЫҚ ЭКОНОМИКАЛЫҚ ЫНТЫМАҚТАСТЫҚ ПЕН ДАМЫТУДЫҢ АШЫҚ ҮЛГIДЕГI "ДОСТАСТЫҚ" АКЦИОНЕРЛIК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10 ақпан 1994 ж. N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және Ресей Федерациясы кәсiпорындары 
мен ұйымдарының ынтымақтастығын нығайту және шаруашылық 
байланыстарын сақтап қалу, сондай-ақ нарықты өндiрiстiк және тұтыну
тауарларымен неғұрлым толығырақ қанағаттандыру мақсатында Қазақстан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мен Ресей Федерациясының өнеркәсiп
және ауыл шаруашылығы кәсiпорындары, мекемелерi мен ұйымдары құрған
аймақаралық экономикалық ынтымақтастық пен дамудың ашық үлгiдегi
"Достастық" ("Достастық" АҚ) акционерлiк қоғамын құру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 жөнiндегi
мемлекеттiк комитетi "Достастық" АҚ-ның атқарушы аппаратын Алматы
қаласында орналастыру туралы мәселенi қарайтын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"Достастық" АҚ-на мемлекет мұқтажы үшiн белгiленген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тапсырмаларын орындағаннан кейiн меншiк нысандарына қарамастан
шаруашылық жүргiзушi субъектiлерден өнеркәсiп пен ауыл шаруашылығы
өнiмдерiн сатып алуға рұқсат берiлсiн.
     4. Мемлекеттiк басқару органдары "Достастық" АҚ қызметiне
жәрдемдесетiн болсын.
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