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725fc" w14:textId="1972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ЖЕДЕЛ ҚҰТҚАРУ ТОБЫ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28 ақпан N 235. Күшi жойылды - Қазақстан Республикасы Үкіметінің 1999.04.27. N 482 қаулысымен.~P990482</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Осыған қоса берiлген Республикалық жедел құтқару тобы туралы Ереже бекiтiлсiн. </w:t>
      </w:r>
      <w:r>
        <w:br/>
      </w:r>
      <w:r>
        <w:rPr>
          <w:rFonts w:ascii="Times New Roman"/>
          <w:b w:val="false"/>
          <w:i w:val="false"/>
          <w:color w:val="000000"/>
          <w:sz w:val="28"/>
        </w:rPr>
        <w:t xml:space="preserve">
      2. Республикалық жедел құтқару тобын ұстау Қазақстан Республикасы Министрлер Кабинетiнiң резерв қорының төтенше жағдайларды қаржыландыруға арналған қаражаты есебiнен жүзеге асырылып, бұл үшiн Қазақстан Республикасы Төтенше жағдайлар жөнiндегi мемлекеттiк комиссиясының арнаулы есепшоты ашылсын. </w:t>
      </w:r>
      <w:r>
        <w:br/>
      </w:r>
      <w:r>
        <w:rPr>
          <w:rFonts w:ascii="Times New Roman"/>
          <w:b w:val="false"/>
          <w:i w:val="false"/>
          <w:color w:val="000000"/>
          <w:sz w:val="28"/>
        </w:rPr>
        <w:t xml:space="preserve">
      Қазақстан Республикасының Қаржы министрлiгi 1994 жылдан бастап жыл сайын көрсетiлген қор құрамында Республикалық жедел құтқару тобын құру мен ұстауға, арнаулы техниканы, механизмдердi, көлiк құралдарын, авариялық-құтқару жабдықтарын, аспаптар мен құрал-саймандарды Қазақстан Республикасының Төтенше жағдайлар жөнiндегi Мемлекеттiк комитетпен келiсiлген есеп-қисап негiзiнде сатып алу мен оларға күтiм жасауға арналған қаражаттың шектi лимитiн анықтасын. </w:t>
      </w:r>
      <w:r>
        <w:br/>
      </w:r>
      <w:r>
        <w:rPr>
          <w:rFonts w:ascii="Times New Roman"/>
          <w:b w:val="false"/>
          <w:i w:val="false"/>
          <w:color w:val="000000"/>
          <w:sz w:val="28"/>
        </w:rPr>
        <w:t xml:space="preserve">
      3. Қазақстан Республикасы Еңбек министрлiгi бiр ай мерзiмде Республикалық жедел құтқару тобының қызметкерлерiне еңбекақы төлеу, оларға Қазақстан Республикасының заңдары мен Үкiмет шешiмдерiнде белгiленген жеңiлдiктердi қолдану жөнiндегi ұсыныстарды енгiзсiн. </w:t>
      </w:r>
      <w:r>
        <w:br/>
      </w:r>
      <w:r>
        <w:rPr>
          <w:rFonts w:ascii="Times New Roman"/>
          <w:b w:val="false"/>
          <w:i w:val="false"/>
          <w:color w:val="000000"/>
          <w:sz w:val="28"/>
        </w:rPr>
        <w:t xml:space="preserve">
      4. Қазақстан Республикасының Мемлекеттiк мүлiк жөнiндегi мемлекеттiк комитетi, Алматы қаласы мен Алматы облысының әкiмдерi қызметкерлер мен шаруашылық-техникалық қызметтердi орналастыру үшiн бiр айлық мерзiмде Республикалық жедел құтқару тобын үй-жайлармен және алаңмен қамтамасыз ету мәселесiн шешетiн болсын. </w:t>
      </w:r>
      <w:r>
        <w:br/>
      </w:r>
      <w:r>
        <w:rPr>
          <w:rFonts w:ascii="Times New Roman"/>
          <w:b w:val="false"/>
          <w:i w:val="false"/>
          <w:color w:val="000000"/>
          <w:sz w:val="28"/>
        </w:rPr>
        <w:t xml:space="preserve">
      5. Қазақстан Республикасының Экономика министрлiгi, Өнеркәсiп министрлiгi, Қорғаныс министрлiгi, Көлiк министрлiгi, Iшкi iстер министрлiгi Республикалық жедел құтқару тобын қажеттi көлiк құралдарымен, инженерлiк және авариялық-құтқару техникасымен, арнаулы аспаптармен, жабдықтармен, құрал-саймандармен қамтамасыз етуге шаралар қолдансын. </w:t>
      </w:r>
      <w:r>
        <w:br/>
      </w:r>
      <w:r>
        <w:rPr>
          <w:rFonts w:ascii="Times New Roman"/>
          <w:b w:val="false"/>
          <w:i w:val="false"/>
          <w:color w:val="000000"/>
          <w:sz w:val="28"/>
        </w:rPr>
        <w:t xml:space="preserve">
      6. Қазақстан Республикасының Байланыс министрлiгi Республикалық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жедел құтқару тобын қажеттi жедел байланыс түрлерiмен қамтамасыз</w:t>
      </w:r>
    </w:p>
    <w:p>
      <w:pPr>
        <w:spacing w:after="0"/>
        <w:ind w:left="0"/>
        <w:jc w:val="both"/>
      </w:pPr>
      <w:r>
        <w:rPr>
          <w:rFonts w:ascii="Times New Roman"/>
          <w:b w:val="false"/>
          <w:i w:val="false"/>
          <w:color w:val="000000"/>
          <w:sz w:val="28"/>
        </w:rPr>
        <w:t>етiп, оның штаттағы қызметкерлерiнiң жұмыс орны мен пәтерлерiне</w:t>
      </w:r>
    </w:p>
    <w:p>
      <w:pPr>
        <w:spacing w:after="0"/>
        <w:ind w:left="0"/>
        <w:jc w:val="both"/>
      </w:pPr>
      <w:r>
        <w:rPr>
          <w:rFonts w:ascii="Times New Roman"/>
          <w:b w:val="false"/>
          <w:i w:val="false"/>
          <w:color w:val="000000"/>
          <w:sz w:val="28"/>
        </w:rPr>
        <w:t>кезектен тыс телефон орнатсын.</w:t>
      </w:r>
    </w:p>
    <w:p>
      <w:pPr>
        <w:spacing w:after="0"/>
        <w:ind w:left="0"/>
        <w:jc w:val="both"/>
      </w:pPr>
      <w:r>
        <w:rPr>
          <w:rFonts w:ascii="Times New Roman"/>
          <w:b w:val="false"/>
          <w:i w:val="false"/>
          <w:color w:val="000000"/>
          <w:sz w:val="28"/>
        </w:rPr>
        <w:t>     7. Республиканың жергiлiктi атқарушы органдары, министрлiктер</w:t>
      </w:r>
    </w:p>
    <w:p>
      <w:pPr>
        <w:spacing w:after="0"/>
        <w:ind w:left="0"/>
        <w:jc w:val="both"/>
      </w:pPr>
      <w:r>
        <w:rPr>
          <w:rFonts w:ascii="Times New Roman"/>
          <w:b w:val="false"/>
          <w:i w:val="false"/>
          <w:color w:val="000000"/>
          <w:sz w:val="28"/>
        </w:rPr>
        <w:t>мен ведомстволар Республикалық жедел құтқару тобының мiндеттерi</w:t>
      </w:r>
    </w:p>
    <w:p>
      <w:pPr>
        <w:spacing w:after="0"/>
        <w:ind w:left="0"/>
        <w:jc w:val="both"/>
      </w:pPr>
      <w:r>
        <w:rPr>
          <w:rFonts w:ascii="Times New Roman"/>
          <w:b w:val="false"/>
          <w:i w:val="false"/>
          <w:color w:val="000000"/>
          <w:sz w:val="28"/>
        </w:rPr>
        <w:t>мен функцияларын жүзеге асыруына жәрдемдесiп отыратын 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28 ақпандағы</w:t>
      </w:r>
    </w:p>
    <w:p>
      <w:pPr>
        <w:spacing w:after="0"/>
        <w:ind w:left="0"/>
        <w:jc w:val="both"/>
      </w:pPr>
      <w:r>
        <w:rPr>
          <w:rFonts w:ascii="Times New Roman"/>
          <w:b w:val="false"/>
          <w:i w:val="false"/>
          <w:color w:val="000000"/>
          <w:sz w:val="28"/>
        </w:rPr>
        <w:t>                                           N 235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жедел құтқару тобы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Ереженiң мәтiнiндегi сөздер ауыстырылды - ҚРҮ-нiң</w:t>
      </w:r>
    </w:p>
    <w:p>
      <w:pPr>
        <w:spacing w:after="0"/>
        <w:ind w:left="0"/>
        <w:jc w:val="both"/>
      </w:pPr>
      <w:r>
        <w:rPr>
          <w:rFonts w:ascii="Times New Roman"/>
          <w:b w:val="false"/>
          <w:i w:val="false"/>
          <w:color w:val="000000"/>
          <w:sz w:val="28"/>
        </w:rPr>
        <w:t xml:space="preserve">              1996.08.20. N 1031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P961031_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Республикалық жедел құтқару тобы (бұдан былай - РЖҚТ) жол қатынасы қиын аудандарда, аса күрделi объектiлерде құтқару және iздестiру-құтқару жұмыстарын ұйымдастыру мен жүргiзу, табиғи зiлзала, авария және апаттар салдарынан зардап шеккендерге жедел көмек көрсету үшiн құрылған. </w:t>
      </w:r>
      <w:r>
        <w:br/>
      </w:r>
      <w:r>
        <w:rPr>
          <w:rFonts w:ascii="Times New Roman"/>
          <w:b w:val="false"/>
          <w:i w:val="false"/>
          <w:color w:val="000000"/>
          <w:sz w:val="28"/>
        </w:rPr>
        <w:t xml:space="preserve">
      2. РЖҚТ республикалық төтенше жағдайлардың алдын алу мен сондай жағдайларда iс-әрекет жасау жүйесiнiң күштерi мен құралдарының құрамына дербес балансы, Қазақстан Республикасының банк мекемелерiнде валюталық және басқа есепшоттары, мөрi, фирмалық белгiсi мен таңбасы бар, заңды ұйымдардың барлық құқық түрлерiн пайдаланатын мамандандырылған дербес мемлекеттiк ұйым болып кiредi. </w:t>
      </w:r>
      <w:r>
        <w:br/>
      </w:r>
      <w:r>
        <w:rPr>
          <w:rFonts w:ascii="Times New Roman"/>
          <w:b w:val="false"/>
          <w:i w:val="false"/>
          <w:color w:val="000000"/>
          <w:sz w:val="28"/>
        </w:rPr>
        <w:t xml:space="preserve">
      РЖҚТ-ны жедел басқаруды Қазақстан Республикасының мемлекеттiк комитетi жүзеге асырады. </w:t>
      </w:r>
      <w:r>
        <w:br/>
      </w:r>
      <w:r>
        <w:rPr>
          <w:rFonts w:ascii="Times New Roman"/>
          <w:b w:val="false"/>
          <w:i w:val="false"/>
          <w:color w:val="000000"/>
          <w:sz w:val="28"/>
        </w:rPr>
        <w:t xml:space="preserve">
      РЖҚТ бастығы Қазақстан Республикасы мемлекеттiк комитетi төрағасының өкiмiмен тағайындалады. </w:t>
      </w:r>
      <w:r>
        <w:br/>
      </w:r>
      <w:r>
        <w:rPr>
          <w:rFonts w:ascii="Times New Roman"/>
          <w:b w:val="false"/>
          <w:i w:val="false"/>
          <w:color w:val="000000"/>
          <w:sz w:val="28"/>
        </w:rPr>
        <w:t xml:space="preserve">
      3. РЖҚТ өз қызметiнде Қазақстан Республикасының Конституциясын, заңдарын, Қазақстан Республикасының Президентi мен Министрлер Кабинетiнiң нормативтiк актiлерiн, Қазақстан Республикасы мемлекеттiк комитетi шешiмдерiн және осы Ереженi басшылыққа алады. РЖҚТ гуманизм мен қайырымдылық, заңдылық және адам өмiрi мен ұлттық дәулеттi сақтаудың басымдық принциптерi негiзiнде жұмыс iстейдi. </w:t>
      </w:r>
      <w:r>
        <w:br/>
      </w:r>
      <w:r>
        <w:rPr>
          <w:rFonts w:ascii="Times New Roman"/>
          <w:b w:val="false"/>
          <w:i w:val="false"/>
          <w:color w:val="000000"/>
          <w:sz w:val="28"/>
        </w:rPr>
        <w:t xml:space="preserve">
      4. РЖҚТ жұмысындағы жеделдiлiкке құтқарушыларды жанжақты кәсiби даярлау, зардап шеккендердi құтқаратын арнаулы құралдармен, осы заманғы байланыс және көлiк құралдарымен жоғары деңгейде жабдықтау, сондай-ақ республика аумағындағы төтенше жағдайларда iс-әрекет жасауға әрдайым мейлiнше әзiр тұру арқылы қол жеткiзiледi. </w:t>
      </w:r>
      <w:r>
        <w:br/>
      </w:r>
      <w:r>
        <w:rPr>
          <w:rFonts w:ascii="Times New Roman"/>
          <w:b w:val="false"/>
          <w:i w:val="false"/>
          <w:color w:val="000000"/>
          <w:sz w:val="28"/>
        </w:rPr>
        <w:t xml:space="preserve">
      5. РЖҚТ ұйымдық құрылымының принциптерi - қызметкерлердiң еңбектегi белсендiлiгi және инициативасымен ұштасқан қатал орындаушылық тәртiпке негiзделген жеке-дара басқару. Құтқару тобы топтың негiзгi тактикалық бiрлiгi болып табылады. Қажеттi байланыс және тiршiлiктi қамтамасыз ету құралдарымен, көлiкпен, техникамен және басқа жабдықтармен толық қамтамасыз етiлген топтардан тәулiк бойы кезекшiлiк ұйымдастырылады. </w:t>
      </w:r>
      <w:r>
        <w:br/>
      </w:r>
      <w:r>
        <w:rPr>
          <w:rFonts w:ascii="Times New Roman"/>
          <w:b w:val="false"/>
          <w:i w:val="false"/>
          <w:color w:val="000000"/>
          <w:sz w:val="28"/>
        </w:rPr>
        <w:t xml:space="preserve">
      6. РЖҚТ облыстық жедел құтқару отрядтарына әдiстемелiк басшылық жасайды, олардың оқу және профилактикалық қызметiне көмек көрсетедi. Облыстық жедел құтқару отрядтары өз қызметiн облыстық атқарушы органдар бекiткен ережелерге сәйкес жүзеге асырады. </w:t>
      </w:r>
      <w:r>
        <w:br/>
      </w:r>
      <w:r>
        <w:rPr>
          <w:rFonts w:ascii="Times New Roman"/>
          <w:b w:val="false"/>
          <w:i w:val="false"/>
          <w:color w:val="000000"/>
          <w:sz w:val="28"/>
        </w:rPr>
        <w:t xml:space="preserve">
      7. РЖҚТ-ның штаттары жұмыс ерекшелiгi және дене тәрбиесi мен кәсiби дайындыққа қойылатын талаптар ескерiле отырып тәжiрибелi мамандардан iрiктелiп алынады және жасақталады. Құтқарушылардың жеке құрамы мен бiлiктiлiгiн РЖҚТ бастығы бекiтедi. </w:t>
      </w:r>
      <w:r>
        <w:br/>
      </w:r>
      <w:r>
        <w:rPr>
          <w:rFonts w:ascii="Times New Roman"/>
          <w:b w:val="false"/>
          <w:i w:val="false"/>
          <w:color w:val="000000"/>
          <w:sz w:val="28"/>
        </w:rPr>
        <w:t xml:space="preserve">
      8. Қажет болған жағдайда мұғалiмдер мен мамандарды қатыстырып, сондай-ақ шарт бойынша министрлiктердiң, ведомстволар мен ұйымдардың оқу базасын пайдалана отырып республикалық және облыстық жедел құтқару отрядтарына кадрлар даярлауға және олардың бiлiктiлiгiн арттыруға арналған кәсiби құтқарушылар курстары РЖҚТ-ның құрамына кiредi. </w:t>
      </w:r>
      <w:r>
        <w:br/>
      </w:r>
      <w:r>
        <w:rPr>
          <w:rFonts w:ascii="Times New Roman"/>
          <w:b w:val="false"/>
          <w:i w:val="false"/>
          <w:color w:val="000000"/>
          <w:sz w:val="28"/>
        </w:rPr>
        <w:t xml:space="preserve">
      9. Төтенше жағдайларда жасауға жоғары деңгейде дайын тұруды қолдау үшiн РЖҚТ-ның жедел байланыс және хабарландыру жүйесi болады, кезекшi және болжамдау қызметтерiмен, мемлекеттiк комитетiнiң жедел кезекшiлерiмен тәулiк бойы байланыс жасап отырады. </w:t>
      </w:r>
      <w:r>
        <w:br/>
      </w:r>
      <w:r>
        <w:rPr>
          <w:rFonts w:ascii="Times New Roman"/>
          <w:b w:val="false"/>
          <w:i w:val="false"/>
          <w:color w:val="000000"/>
          <w:sz w:val="28"/>
        </w:rPr>
        <w:t xml:space="preserve">
      10. Төтенше жағдайлар кезiнде құтқару және басқа шұғыл жұмыстарды жүргiзу үшiн РЖҚТ-ны мемлекеттiк комитетi немесе оның тапсыруы бойынша Қазақстан Республикасы Азаматтық қорғаныс штабы шақырады. </w:t>
      </w:r>
      <w:r>
        <w:br/>
      </w:r>
      <w:r>
        <w:rPr>
          <w:rFonts w:ascii="Times New Roman"/>
          <w:b w:val="false"/>
          <w:i w:val="false"/>
          <w:color w:val="000000"/>
          <w:sz w:val="28"/>
        </w:rPr>
        <w:t xml:space="preserve">
      11. РЖҚТ-ның бөлiмшелерiн құтқару жұмыстары жүргiзiлетiн жерлерге жеткiзудi ұйымдастыру Қазақстан Республикасы Министрлер Кабинетiнiң 1993 жылғы 16 сәуiрдегi N 315 қаулысымен бекiтiлген, көлiк құралдарымен қамтамасыз ету және төтенше жағдайлардың алдын алу мен сондай жағдайлардағы iс-әрекет жөнiндегi республикалық жүйенiң күштерi мен құрал-жабдығын тасымалдауды ұйымдастыру тәртiбi туралы ережеге сәйкес жүргiзiледi. </w:t>
      </w:r>
      <w:r>
        <w:br/>
      </w:r>
      <w:r>
        <w:rPr>
          <w:rFonts w:ascii="Times New Roman"/>
          <w:b w:val="false"/>
          <w:i w:val="false"/>
          <w:color w:val="000000"/>
          <w:sz w:val="28"/>
        </w:rPr>
        <w:t xml:space="preserve">
      РЖҚТ-ның жедел автокөлiгi төтенше жағдайлар болған жерге бара жатқан немесе құтқару топтарын аэропортқа апара жатқан жолда арнаулы мақсаттағы басқа да көлiк құралдарымен қатар артықшылық құқығымен пайдаланады. Осы мақсаттарда РЖҚТ-ның жедел автокөлiгiнiң белгiленген үлгiдегi тиiстi танымал, дыбыс және жарлық белгiлерi болады. </w:t>
      </w:r>
      <w:r>
        <w:br/>
      </w:r>
      <w:r>
        <w:rPr>
          <w:rFonts w:ascii="Times New Roman"/>
          <w:b w:val="false"/>
          <w:i w:val="false"/>
          <w:color w:val="000000"/>
          <w:sz w:val="28"/>
        </w:rPr>
        <w:t xml:space="preserve">
      12. РЖҚТ-ның негiзгi мiндеттерi: </w:t>
      </w:r>
      <w:r>
        <w:br/>
      </w:r>
      <w:r>
        <w:rPr>
          <w:rFonts w:ascii="Times New Roman"/>
          <w:b w:val="false"/>
          <w:i w:val="false"/>
          <w:color w:val="000000"/>
          <w:sz w:val="28"/>
        </w:rPr>
        <w:t xml:space="preserve">
      табиғи зiлзала, авария және қатынауы қиын аймақтардағы апат кезiнде көпсалалы кәсiби мамандығы бар құтқарушылардың жедел әрi тиiмдi iс-әрекет жасауын керек қылатын шұғыл құтқару, iздестiру-құтқару және авариялық-құтқару жұмыстарын жүргiзу; </w:t>
      </w:r>
      <w:r>
        <w:br/>
      </w:r>
      <w:r>
        <w:rPr>
          <w:rFonts w:ascii="Times New Roman"/>
          <w:b w:val="false"/>
          <w:i w:val="false"/>
          <w:color w:val="000000"/>
          <w:sz w:val="28"/>
        </w:rPr>
        <w:t xml:space="preserve">
      жойқын авариялар, апаттар ошақтарында және табиғи зiлзала аймақтарында барлау жасау; </w:t>
      </w:r>
      <w:r>
        <w:br/>
      </w:r>
      <w:r>
        <w:rPr>
          <w:rFonts w:ascii="Times New Roman"/>
          <w:b w:val="false"/>
          <w:i w:val="false"/>
          <w:color w:val="000000"/>
          <w:sz w:val="28"/>
        </w:rPr>
        <w:t xml:space="preserve">
      төтенше жағдайлар кезiнде авариялық-құтқару бөлiмшелерiмен және құрамаларымен бiрлесiп құтқару жұмыстарына қатысу; </w:t>
      </w:r>
      <w:r>
        <w:br/>
      </w:r>
      <w:r>
        <w:rPr>
          <w:rFonts w:ascii="Times New Roman"/>
          <w:b w:val="false"/>
          <w:i w:val="false"/>
          <w:color w:val="000000"/>
          <w:sz w:val="28"/>
        </w:rPr>
        <w:t xml:space="preserve">
      тiршiлiктi сақтаудың iс-әрекетi мен тәсiлдерiне халықты дайындау мен үйретуге, төтенше жағдайлардың алдын алу және олардың зардабын азайту жөнiндегi сақтандыру шараларын әзiрлеп, жүзеге асыруға қатысу; </w:t>
      </w:r>
      <w:r>
        <w:br/>
      </w:r>
      <w:r>
        <w:rPr>
          <w:rFonts w:ascii="Times New Roman"/>
          <w:b w:val="false"/>
          <w:i w:val="false"/>
          <w:color w:val="000000"/>
          <w:sz w:val="28"/>
        </w:rPr>
        <w:t xml:space="preserve">
      РЖҚТ бөлiмшелерiнiң республика аумағында құтқару және iздестiру-құтқару жұмыстарын дереу әрi тиiмдi жүргiзуге ұдайы әзiр тұруын қамтамасыз ету. </w:t>
      </w:r>
      <w:r>
        <w:br/>
      </w:r>
      <w:r>
        <w:rPr>
          <w:rFonts w:ascii="Times New Roman"/>
          <w:b w:val="false"/>
          <w:i w:val="false"/>
          <w:color w:val="000000"/>
          <w:sz w:val="28"/>
        </w:rPr>
        <w:t xml:space="preserve">
      13. РЖҚТ өзiне жүктелген мiндеттерге сәйкес: </w:t>
      </w:r>
      <w:r>
        <w:br/>
      </w:r>
      <w:r>
        <w:rPr>
          <w:rFonts w:ascii="Times New Roman"/>
          <w:b w:val="false"/>
          <w:i w:val="false"/>
          <w:color w:val="000000"/>
          <w:sz w:val="28"/>
        </w:rPr>
        <w:t xml:space="preserve">
      отрядты бiлiктi кадрлармен толық жасақтауды ұйымдастырады, оның жеке адам құрамын мүшкiл халге ұшырағандардың өмiрiн қорғау және оларға көмек көрсету жөнiнде тиiмдi iс-әрекет жасауға, авариялық-құтқару жұмыстарын жүргiзген кезде техника қауiпсiздiгi ережелерiн бiлуге жүйелi түрде арнайы дайындау мен үйрету iсiн жүргiзедi; </w:t>
      </w:r>
      <w:r>
        <w:br/>
      </w:r>
      <w:r>
        <w:rPr>
          <w:rFonts w:ascii="Times New Roman"/>
          <w:b w:val="false"/>
          <w:i w:val="false"/>
          <w:color w:val="000000"/>
          <w:sz w:val="28"/>
        </w:rPr>
        <w:t xml:space="preserve">
      iздестiру және құтқару жұмыстарын жүргiзу үшiн құтқару топтарын осы заманғы құралдармен, арнаулы жабдықтармен және құрал-саймандармен, байланыс, хабарлау және тасымалдау құралдарымен қамтамасыз етудi ұйымдастырады және жоспарлайды; </w:t>
      </w:r>
      <w:r>
        <w:br/>
      </w:r>
      <w:r>
        <w:rPr>
          <w:rFonts w:ascii="Times New Roman"/>
          <w:b w:val="false"/>
          <w:i w:val="false"/>
          <w:color w:val="000000"/>
          <w:sz w:val="28"/>
        </w:rPr>
        <w:t xml:space="preserve">
      төтенше жағдайларда адам өмiрiн қорғау мәселелерi бойынша халық арасында, оның iшiнде бұқаралық ақпарат құралдары арқылы түсiнiк жұмысын жүргiзедi; </w:t>
      </w:r>
      <w:r>
        <w:br/>
      </w:r>
      <w:r>
        <w:rPr>
          <w:rFonts w:ascii="Times New Roman"/>
          <w:b w:val="false"/>
          <w:i w:val="false"/>
          <w:color w:val="000000"/>
          <w:sz w:val="28"/>
        </w:rPr>
        <w:t xml:space="preserve">
      түрлi төтенше жағдайларға қарайластырып құтқару жұмыстарының жедел жоспарларын әзiрлейдi; </w:t>
      </w:r>
      <w:r>
        <w:br/>
      </w:r>
      <w:r>
        <w:rPr>
          <w:rFonts w:ascii="Times New Roman"/>
          <w:b w:val="false"/>
          <w:i w:val="false"/>
          <w:color w:val="000000"/>
          <w:sz w:val="28"/>
        </w:rPr>
        <w:t xml:space="preserve">
      тиiстi бақылаушы органдарға қаржы қызметi жайында есеп табыс етiледi. </w:t>
      </w:r>
      <w:r>
        <w:br/>
      </w:r>
      <w:r>
        <w:rPr>
          <w:rFonts w:ascii="Times New Roman"/>
          <w:b w:val="false"/>
          <w:i w:val="false"/>
          <w:color w:val="000000"/>
          <w:sz w:val="28"/>
        </w:rPr>
        <w:t xml:space="preserve">
      14. Республикалық жедел құтқару отрядының: </w:t>
      </w:r>
      <w:r>
        <w:br/>
      </w:r>
      <w:r>
        <w:rPr>
          <w:rFonts w:ascii="Times New Roman"/>
          <w:b w:val="false"/>
          <w:i w:val="false"/>
          <w:color w:val="000000"/>
          <w:sz w:val="28"/>
        </w:rPr>
        <w:t xml:space="preserve">
      қоғамдық, кооперативтiк, қайырымдылық ұйымдар мен мекемелердiң, шетелдiк фирмалар мен азаматтардың, Қазақстан Республикасы азаматтарының өтемсiз қаржы көмегiн пайдалануға; </w:t>
      </w:r>
      <w:r>
        <w:br/>
      </w:r>
      <w:r>
        <w:rPr>
          <w:rFonts w:ascii="Times New Roman"/>
          <w:b w:val="false"/>
          <w:i w:val="false"/>
          <w:color w:val="000000"/>
          <w:sz w:val="28"/>
        </w:rPr>
        <w:t xml:space="preserve">
      мемлекеттiк, қоғамдық, кооперативтiк, қайырымдылық ұйымдарымен және мекемелерiмен, шетелдiк фирмалармен және азаматтармен, Қазақстан Республикасының азаматтарымен төте iскерлiк және шаруашылық уағдаластық қатынастар жасауға; </w:t>
      </w:r>
      <w:r>
        <w:br/>
      </w:r>
      <w:r>
        <w:rPr>
          <w:rFonts w:ascii="Times New Roman"/>
          <w:b w:val="false"/>
          <w:i w:val="false"/>
          <w:color w:val="000000"/>
          <w:sz w:val="28"/>
        </w:rPr>
        <w:t xml:space="preserve">
      өзiнiң мүлкi мен қаржысына билiк жүргiзуге, өзiнiң экспериментальды-өндiрiстiк базасын, құтқарушылар мен олардың отбасы мүшелерiне арналған арнаулы сақтандыру қорын құруға; </w:t>
      </w:r>
      <w:r>
        <w:br/>
      </w:r>
      <w:r>
        <w:rPr>
          <w:rFonts w:ascii="Times New Roman"/>
          <w:b w:val="false"/>
          <w:i w:val="false"/>
          <w:color w:val="000000"/>
          <w:sz w:val="28"/>
        </w:rPr>
        <w:t xml:space="preserve">
      РЖҚТ-ға жүктелген мiндеттердi орындау мақсаты үшiн оны ұстауға бөлiнген қаржы шегiнде отряд құрылымын қажеттi бөлiмшелермен және қызметтермен толықтыруға; </w:t>
      </w:r>
      <w:r>
        <w:br/>
      </w:r>
      <w:r>
        <w:rPr>
          <w:rFonts w:ascii="Times New Roman"/>
          <w:b w:val="false"/>
          <w:i w:val="false"/>
          <w:color w:val="000000"/>
          <w:sz w:val="28"/>
        </w:rPr>
        <w:t xml:space="preserve">
      құтқару жұмыстарына, оқу-жаттығу жиындарына және сабақтарына қатыстыру үшiн РЖҚТ-да тiркелген штаттан тыс құтқарушыларды өндiрiстен қол үздiрiп шақыртып алуға; </w:t>
      </w:r>
      <w:r>
        <w:br/>
      </w:r>
      <w:r>
        <w:rPr>
          <w:rFonts w:ascii="Times New Roman"/>
          <w:b w:val="false"/>
          <w:i w:val="false"/>
          <w:color w:val="000000"/>
          <w:sz w:val="28"/>
        </w:rPr>
        <w:t xml:space="preserve">
      құтқару, iздестiру-құтқару жұмыстарына қатыстыру үшiн төтенше жағдайлар аймағында жүрген құтқару құрамаларын, альпинисшiлер, турисшi спортшылар топтарын тартуға; </w:t>
      </w:r>
      <w:r>
        <w:br/>
      </w:r>
      <w:r>
        <w:rPr>
          <w:rFonts w:ascii="Times New Roman"/>
          <w:b w:val="false"/>
          <w:i w:val="false"/>
          <w:color w:val="000000"/>
          <w:sz w:val="28"/>
        </w:rPr>
        <w:t xml:space="preserve">
      оқу-жаттығу жиындарын, семинарларын өткiзуге, Қазақстан Республикасының аумағындағы және одан тысқары жерлердегi құтқару құрамаларының жиындары мен съездерiне делегаттар жiберуге; </w:t>
      </w:r>
      <w:r>
        <w:br/>
      </w:r>
      <w:r>
        <w:rPr>
          <w:rFonts w:ascii="Times New Roman"/>
          <w:b w:val="false"/>
          <w:i w:val="false"/>
          <w:color w:val="000000"/>
          <w:sz w:val="28"/>
        </w:rPr>
        <w:t xml:space="preserve">
      төтенше жағдайлардың зардаптарын жою кезiнде аймақтардағы және Республика Үкiметiнiң шешiмi бойынша, шет елдердегi құтқару жұмыстарына қатысуға; </w:t>
      </w:r>
      <w:r>
        <w:br/>
      </w:r>
      <w:r>
        <w:rPr>
          <w:rFonts w:ascii="Times New Roman"/>
          <w:b w:val="false"/>
          <w:i w:val="false"/>
          <w:color w:val="000000"/>
          <w:sz w:val="28"/>
        </w:rPr>
        <w:t xml:space="preserve">
      бұқаралық ақпарат құралдары арқылы ақпараттық-насихаттық, жарнама, түсiнiк жұмысын жүргiзуге; </w:t>
      </w:r>
      <w:r>
        <w:br/>
      </w:r>
      <w:r>
        <w:rPr>
          <w:rFonts w:ascii="Times New Roman"/>
          <w:b w:val="false"/>
          <w:i w:val="false"/>
          <w:color w:val="000000"/>
          <w:sz w:val="28"/>
        </w:rPr>
        <w:t xml:space="preserve">
      жедел құтқару отрядтарының құтқарушыларын үйрету жүйесiн құрып, үйлестiруге; </w:t>
      </w:r>
      <w:r>
        <w:br/>
      </w:r>
      <w:r>
        <w:rPr>
          <w:rFonts w:ascii="Times New Roman"/>
          <w:b w:val="false"/>
          <w:i w:val="false"/>
          <w:color w:val="000000"/>
          <w:sz w:val="28"/>
        </w:rPr>
        <w:t xml:space="preserve">
      төтенше жағдайларда пайдалануға сай келетiн арнаулы техникаларды, жабдықтар мен құрал-саймандарды әзiрлеу және оларды сынау, құтқару отрядтарын әлгi аспаптармен жабдықтау жөнiндегi жұмыстарды жүргiзуге; </w:t>
      </w:r>
      <w:r>
        <w:br/>
      </w:r>
      <w:r>
        <w:rPr>
          <w:rFonts w:ascii="Times New Roman"/>
          <w:b w:val="false"/>
          <w:i w:val="false"/>
          <w:color w:val="000000"/>
          <w:sz w:val="28"/>
        </w:rPr>
        <w:t xml:space="preserve">
      төтенше жағдайларға адам өмiрiн қорғау мәселелерi жөнiндегi тағайындалатын сарапшы комиссиялар мен топтарға қатысуға; </w:t>
      </w:r>
      <w:r>
        <w:br/>
      </w:r>
      <w:r>
        <w:rPr>
          <w:rFonts w:ascii="Times New Roman"/>
          <w:b w:val="false"/>
          <w:i w:val="false"/>
          <w:color w:val="000000"/>
          <w:sz w:val="28"/>
        </w:rPr>
        <w:t xml:space="preserve">
      республикалық және облыстық жедел құтқару отрядтарының қызметi және олардың жұмысын жетiлдiру мәселелерi жөнiнде, сондай-ақ құтқару және iздестiру-құтқару жұмыстарына қатысқан кезде көзге түскен азаматтарды ынталандыру туралы мемлекеттiк комитетке ұсыныс енгiзуге; </w:t>
      </w:r>
      <w:r>
        <w:br/>
      </w:r>
      <w:r>
        <w:rPr>
          <w:rFonts w:ascii="Times New Roman"/>
          <w:b w:val="false"/>
          <w:i w:val="false"/>
          <w:color w:val="000000"/>
          <w:sz w:val="28"/>
        </w:rPr>
        <w:t xml:space="preserve">
      республикадағы, шет елдердегi мемлекеттiк, қоғамдық және жеке құтқару қызметтерiмен, отрядтарымен және орталықтарымен байланыс орнатып, дамытуға; тәжiрибе алмасу, қызметтi үйлестiру, құтқару жұмыстарына қатысу мәселелерi жөнiнде олармен шарттар және келiсiмдер жасасуға құқығы бар. </w:t>
      </w:r>
      <w:r>
        <w:br/>
      </w:r>
      <w:r>
        <w:rPr>
          <w:rFonts w:ascii="Times New Roman"/>
          <w:b w:val="false"/>
          <w:i w:val="false"/>
          <w:color w:val="000000"/>
          <w:sz w:val="28"/>
        </w:rPr>
        <w:t xml:space="preserve">
      15. РЖҚТ қызметкерлерiнiң: </w:t>
      </w:r>
      <w:r>
        <w:br/>
      </w:r>
      <w:r>
        <w:rPr>
          <w:rFonts w:ascii="Times New Roman"/>
          <w:b w:val="false"/>
          <w:i w:val="false"/>
          <w:color w:val="000000"/>
          <w:sz w:val="28"/>
        </w:rPr>
        <w:t xml:space="preserve">
      кәсiби курстар мен мектептерде оқуға, отрядтың қаржысы есебiнен оқу-жаттығу, оқу-әдiстемелiк жиындар мен семинарларға баруға; </w:t>
      </w:r>
      <w:r>
        <w:br/>
      </w:r>
      <w:r>
        <w:rPr>
          <w:rFonts w:ascii="Times New Roman"/>
          <w:b w:val="false"/>
          <w:i w:val="false"/>
          <w:color w:val="000000"/>
          <w:sz w:val="28"/>
        </w:rPr>
        <w:t xml:space="preserve">
      жеке жаттығу үшiн отрядтағы спорт және арнаулы мүкәммалмен пайдалануға; </w:t>
      </w:r>
      <w:r>
        <w:br/>
      </w:r>
      <w:r>
        <w:rPr>
          <w:rFonts w:ascii="Times New Roman"/>
          <w:b w:val="false"/>
          <w:i w:val="false"/>
          <w:color w:val="000000"/>
          <w:sz w:val="28"/>
        </w:rPr>
        <w:t xml:space="preserve">
      құтқару жұмыстарын тиiмдi атқаруға қажеттi толық және объективтi ақпарат алуға; </w:t>
      </w:r>
      <w:r>
        <w:br/>
      </w:r>
      <w:r>
        <w:rPr>
          <w:rFonts w:ascii="Times New Roman"/>
          <w:b w:val="false"/>
          <w:i w:val="false"/>
          <w:color w:val="000000"/>
          <w:sz w:val="28"/>
        </w:rPr>
        <w:t xml:space="preserve">
      РЖҚТ-ның қызметiн жақсарту жөнiнде ұсыныстар енгiзуге; </w:t>
      </w:r>
      <w:r>
        <w:br/>
      </w:r>
      <w:r>
        <w:rPr>
          <w:rFonts w:ascii="Times New Roman"/>
          <w:b w:val="false"/>
          <w:i w:val="false"/>
          <w:color w:val="000000"/>
          <w:sz w:val="28"/>
        </w:rPr>
        <w:t xml:space="preserve">
      РЖҚТ-ның арнаулы нысанды киiмiн киiп, омырауға қадайтын белгiсiн, эмблемасын тағып жүруге құқығы бар. </w:t>
      </w:r>
      <w:r>
        <w:br/>
      </w:r>
      <w:r>
        <w:rPr>
          <w:rFonts w:ascii="Times New Roman"/>
          <w:b w:val="false"/>
          <w:i w:val="false"/>
          <w:color w:val="000000"/>
          <w:sz w:val="28"/>
        </w:rPr>
        <w:t xml:space="preserve">
      Жедел құтқару отрядының қызметкерлерi арнаулы сақтандыру қорына түсетiн қаржы есебiнен министрлiктермен, ведомстволармен, кәсiпорындармен, мекемелермен және ұйымдармен жасалған шарт негiзiнде жеке сақтандыруға жатады. </w:t>
      </w:r>
      <w:r>
        <w:br/>
      </w:r>
      <w:r>
        <w:rPr>
          <w:rFonts w:ascii="Times New Roman"/>
          <w:b w:val="false"/>
          <w:i w:val="false"/>
          <w:color w:val="000000"/>
          <w:sz w:val="28"/>
        </w:rPr>
        <w:t xml:space="preserve">
      Құтқару және iздестiру-құтқару жұмыстарына қатысу кезiнде РЖҚТ қызметкерлерi арнаулы киiммен, тасымалдаумен, жеке қорғаныс құралдарымен және тегiн тамақпен қамтамасыз етiледi. </w:t>
      </w:r>
      <w:r>
        <w:br/>
      </w:r>
      <w:r>
        <w:rPr>
          <w:rFonts w:ascii="Times New Roman"/>
          <w:b w:val="false"/>
          <w:i w:val="false"/>
          <w:color w:val="000000"/>
          <w:sz w:val="28"/>
        </w:rPr>
        <w:t xml:space="preserve">
      РЖҚТ қызметкерлерiнiң куәлiгi болады, онда мамандандырылуы, бiлiктiлiгi, құтқару және iздестiру-құтқару жұмыстарына тiкелей өзiнiң қатысу көрсеткiштерi белгiленедi. </w:t>
      </w:r>
      <w:r>
        <w:br/>
      </w:r>
      <w:r>
        <w:rPr>
          <w:rFonts w:ascii="Times New Roman"/>
          <w:b w:val="false"/>
          <w:i w:val="false"/>
          <w:color w:val="000000"/>
          <w:sz w:val="28"/>
        </w:rPr>
        <w:t xml:space="preserve">
      16. РЖҚТ қызметкерлерiнiң және құтқару жұмыстарына қатыстырылатын штаттан тыс құтқарушылардың еңбегiнiң ерекшелiктерiне байланысты олардың құқығы, мiндеттерi, жауапкершiлiгi және әлеуметтiк қорғалуы енгiзiлетiн мәртебесi Қазақстан Республикасының заңдары мен нормативтi-құқылық актiлерiнде анықталады. </w:t>
      </w:r>
      <w:r>
        <w:br/>
      </w:r>
      <w:r>
        <w:rPr>
          <w:rFonts w:ascii="Times New Roman"/>
          <w:b w:val="false"/>
          <w:i w:val="false"/>
          <w:color w:val="000000"/>
          <w:sz w:val="28"/>
        </w:rPr>
        <w:t xml:space="preserve">
      17. РЖҚТ өзiне жүктелген мiндеттердi төтенше жағдайлардың алдын алу жұмысына қатысатын мемлекеттiк органдармен, кәсiпорындардың, ұйымдар мен мекемелердiң әкiмшiлiктерiмен, сондай-ақ қоғамдық ұйымдармен өзара тығыз iс-қимыл жасай отырып шешедi. </w:t>
      </w:r>
      <w:r>
        <w:br/>
      </w:r>
      <w:r>
        <w:rPr>
          <w:rFonts w:ascii="Times New Roman"/>
          <w:b w:val="false"/>
          <w:i w:val="false"/>
          <w:color w:val="000000"/>
          <w:sz w:val="28"/>
        </w:rPr>
        <w:t xml:space="preserve">
      Адам өмiрiн қорғаудың профилактикалық жұмыстарын ұйымдастыру мен өткiзу, отрядтарды төтенше жағдайларда және құтқару, iздестiру-құтқару, тасымалдау жұмыстарын жүргiзу кезiнде iс-әрекет жасауға дайындау жөнiндегi өзiнiң функцияларын жүзеге асыруда РЖҚТ: </w:t>
      </w:r>
      <w:r>
        <w:br/>
      </w:r>
      <w:r>
        <w:rPr>
          <w:rFonts w:ascii="Times New Roman"/>
          <w:b w:val="false"/>
          <w:i w:val="false"/>
          <w:color w:val="000000"/>
          <w:sz w:val="28"/>
        </w:rPr>
        <w:t xml:space="preserve">
      iздестiру, құтқару жұмыстарын, профилактикалық және оқу-жаттығу шараларын жүргiзу, жедел құтқару отрядының көлiк құралдарын қажеттi танымал және дабыл беру құрылғыларын орната отырып арнаулы автокөлiк ретiнде тiркету үшiн РЖҚТ көлiк құралдарының бөгетсiз өтуiн ұйымдастыру мәселелерi бойынша - Iшкi iстер министрлiгiмен; </w:t>
      </w:r>
      <w:r>
        <w:br/>
      </w:r>
      <w:r>
        <w:rPr>
          <w:rFonts w:ascii="Times New Roman"/>
          <w:b w:val="false"/>
          <w:i w:val="false"/>
          <w:color w:val="000000"/>
          <w:sz w:val="28"/>
        </w:rPr>
        <w:t xml:space="preserve">
      жедел құтқару отрядының мамандарын төтенше жағдайлар аймағына шұғыл түрде жеткiзудi қамтамасыз ету, жол қатынасы қиын аймақтарда iздестiру-құтқару жұмысын жүргiзуге және құтқарушылар десантын түсiруге арналған қажеттi жабдықтармен тiкұшақтар мен ұшақтарды жасақтау жөнiнде - Көлiк министрлiгiмен, көлiк ведомстволарымен және ұйымдарымен; </w:t>
      </w:r>
      <w:r>
        <w:br/>
      </w:r>
      <w:r>
        <w:rPr>
          <w:rFonts w:ascii="Times New Roman"/>
          <w:b w:val="false"/>
          <w:i w:val="false"/>
          <w:color w:val="000000"/>
          <w:sz w:val="28"/>
        </w:rPr>
        <w:t xml:space="preserve">
      құтқару және iздестiру-құтқару жұмыстарын жүргiзу кезiнде жедел құтқару отрядтарының құрамында шұғыл медицина қызметкерлерiнiң қатысуын, зардап шеккендерге шұғыл көмек көрсету үшiн отрядтарды медикаменттермен және басқа заттармен қамтамасыз ету, құтқарушыларды алғашқы медициналық жәрдем көрсету бағдарламасы бойынша үйретудi жүзеге асыру жөнiнде - Денсаулық сақтау министрлiгiмен; </w:t>
      </w:r>
      <w:r>
        <w:br/>
      </w:r>
      <w:r>
        <w:rPr>
          <w:rFonts w:ascii="Times New Roman"/>
          <w:b w:val="false"/>
          <w:i w:val="false"/>
          <w:color w:val="000000"/>
          <w:sz w:val="28"/>
        </w:rPr>
        <w:t xml:space="preserve">
      бақылау, туристiк-альпинистiк маршруттарды тiркеу, жол қатынасы қиын аймақтардағы оқыс жағдайлардың профилактикасы мақсатында нұсқаушы кадрларға аттестация жүргiзу мәселелерi бойынша - Жастар iстерi жөнiндегi, туризм және спорт министрлiгiмен өзара байланысып iс-әрекет жасайды. </w:t>
      </w:r>
      <w:r>
        <w:br/>
      </w:r>
      <w:r>
        <w:rPr>
          <w:rFonts w:ascii="Times New Roman"/>
          <w:b w:val="false"/>
          <w:i w:val="false"/>
          <w:color w:val="000000"/>
          <w:sz w:val="28"/>
        </w:rPr>
        <w:t xml:space="preserve">
      18. РЖҚТ-ны ұстау, жасақтау және оның қызметiн қаржыландыру: </w:t>
      </w:r>
      <w:r>
        <w:br/>
      </w:r>
      <w:r>
        <w:rPr>
          <w:rFonts w:ascii="Times New Roman"/>
          <w:b w:val="false"/>
          <w:i w:val="false"/>
          <w:color w:val="000000"/>
          <w:sz w:val="28"/>
        </w:rPr>
        <w:t xml:space="preserve">
      Қазақстан Республикасы Министрлер Кабинетiнiң төтенше жағдайларды қаржыландыруға арналған резерв қорының қаржысы; </w:t>
      </w:r>
      <w:r>
        <w:br/>
      </w:r>
      <w:r>
        <w:rPr>
          <w:rFonts w:ascii="Times New Roman"/>
          <w:b w:val="false"/>
          <w:i w:val="false"/>
          <w:color w:val="000000"/>
          <w:sz w:val="28"/>
        </w:rPr>
        <w:t xml:space="preserve">
      жергiлiктi бюджеттер және министрлiктерден, ведомстволардан, кәсiпорындардан, басқа да заңды ұйымдар мен жеке адамдардан түсетiн қаржы; </w:t>
      </w:r>
      <w:r>
        <w:br/>
      </w:r>
      <w:r>
        <w:rPr>
          <w:rFonts w:ascii="Times New Roman"/>
          <w:b w:val="false"/>
          <w:i w:val="false"/>
          <w:color w:val="000000"/>
          <w:sz w:val="28"/>
        </w:rPr>
        <w:t xml:space="preserve">
      төтенше жағдайларда адамдарды қорғау мен құтқару, оларға көмек көрсету үшiн кәсiпорындардың, қоғамдық, қайырымдылық ұйымдардың, азаматтардың, оның iшiнде басқа да мемлекеттердiң ерiктi салымдары есебiнен құрылатын қоғамдық қорлар есебiнен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