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a1d1" w14:textId="fc5a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ҚАРАЖЫРА КЕН ОРЫНЫН ӘЗIРЛЕУ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7 сәуiр 1994 ж. N 346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Қаражыра кен орынының тау-кен геологиялық жағдайларын нақтылау
және оны игерудiң тиiмдi тәсiлдерiн таңдап алу мақсатында Қазақстан
Республикасының Министрлер Кабинетi қаулы етедi:
     Қазақстан Республикасы жер қойнаулары және минералдық шикiзатты
ұқсату туралы Кодексiнiң 16-бабына сәйкес "Семей" қаржы өнеркәсiп
тобына Қаражыра кен орынын тәжiрибелiк-өнеркәсiптiк игеруге рұқсат
етiлсiн.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